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46" w:rsidRPr="00C17D46" w:rsidRDefault="00C17D46" w:rsidP="00C17D46">
      <w:pPr>
        <w:widowControl/>
        <w:tabs>
          <w:tab w:val="left" w:pos="3694"/>
        </w:tabs>
        <w:autoSpaceDE/>
        <w:autoSpaceDN/>
        <w:spacing w:after="160" w:line="259" w:lineRule="auto"/>
        <w:rPr>
          <w:rFonts w:eastAsia="Calibri"/>
          <w:b/>
          <w:sz w:val="28"/>
          <w:szCs w:val="28"/>
        </w:rPr>
      </w:pPr>
    </w:p>
    <w:p w:rsidR="00C17D46" w:rsidRPr="00C17D46" w:rsidRDefault="00C17D46" w:rsidP="00C17D46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C17D46">
        <w:rPr>
          <w:rFonts w:eastAsia="Calibri"/>
          <w:sz w:val="28"/>
          <w:szCs w:val="28"/>
        </w:rPr>
        <w:t xml:space="preserve">                                        Приложение к основной образовательной программе</w:t>
      </w:r>
    </w:p>
    <w:p w:rsidR="00C17D46" w:rsidRPr="00C17D46" w:rsidRDefault="00C17D46" w:rsidP="00C17D46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C17D46" w:rsidRPr="00C17D46" w:rsidRDefault="00C17D46" w:rsidP="00C17D46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C17D46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:rsidR="00C17D46" w:rsidRPr="00C17D46" w:rsidRDefault="00C17D46" w:rsidP="00C17D46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C17D46">
        <w:rPr>
          <w:rFonts w:eastAsia="Calibri"/>
          <w:b/>
          <w:sz w:val="28"/>
          <w:szCs w:val="28"/>
        </w:rPr>
        <w:t>города Новосибирска «Лицей № 185»</w:t>
      </w:r>
    </w:p>
    <w:tbl>
      <w:tblPr>
        <w:tblStyle w:val="a6"/>
        <w:tblpPr w:leftFromText="180" w:rightFromText="180" w:vertAnchor="text" w:horzAnchor="margin" w:tblpY="302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5174"/>
      </w:tblGrid>
      <w:tr w:rsidR="00325831" w:rsidRPr="00826DA8" w:rsidTr="005A68E4">
        <w:trPr>
          <w:trHeight w:val="1286"/>
        </w:trPr>
        <w:tc>
          <w:tcPr>
            <w:tcW w:w="5628" w:type="dxa"/>
            <w:hideMark/>
          </w:tcPr>
          <w:p w:rsidR="00325831" w:rsidRPr="00826DA8" w:rsidRDefault="00325831" w:rsidP="005A68E4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26DA8">
              <w:rPr>
                <w:rFonts w:eastAsiaTheme="minorHAnsi"/>
                <w:b/>
                <w:sz w:val="28"/>
                <w:szCs w:val="28"/>
              </w:rPr>
              <w:t>Рассмотрено</w:t>
            </w:r>
          </w:p>
          <w:p w:rsidR="00325831" w:rsidRPr="00826DA8" w:rsidRDefault="00325831" w:rsidP="005A68E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26DA8">
              <w:rPr>
                <w:rFonts w:eastAsiaTheme="minorHAnsi"/>
                <w:sz w:val="28"/>
                <w:szCs w:val="28"/>
              </w:rPr>
              <w:t>на заседании методического объединения</w:t>
            </w:r>
          </w:p>
          <w:p w:rsidR="00325831" w:rsidRPr="00826DA8" w:rsidRDefault="00325831" w:rsidP="005A68E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«29»</w:t>
            </w:r>
            <w:r>
              <w:rPr>
                <w:rFonts w:eastAsiaTheme="minorHAnsi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174" w:type="dxa"/>
            <w:hideMark/>
          </w:tcPr>
          <w:p w:rsidR="00325831" w:rsidRPr="00826DA8" w:rsidRDefault="00325831" w:rsidP="005A68E4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826DA8">
              <w:rPr>
                <w:rFonts w:eastAsiaTheme="minorHAnsi"/>
                <w:b/>
                <w:sz w:val="28"/>
                <w:szCs w:val="28"/>
              </w:rPr>
              <w:t>Утвержд</w:t>
            </w:r>
            <w:r>
              <w:rPr>
                <w:rFonts w:eastAsiaTheme="minorHAnsi"/>
                <w:b/>
                <w:sz w:val="28"/>
                <w:szCs w:val="28"/>
              </w:rPr>
              <w:t>ено</w:t>
            </w:r>
          </w:p>
          <w:p w:rsidR="00325831" w:rsidRPr="00826DA8" w:rsidRDefault="00325831" w:rsidP="005A68E4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Pr="00826DA8">
              <w:rPr>
                <w:rFonts w:eastAsiaTheme="minorHAnsi"/>
                <w:sz w:val="28"/>
                <w:szCs w:val="28"/>
              </w:rPr>
              <w:t>риказ</w:t>
            </w:r>
            <w:r>
              <w:rPr>
                <w:rFonts w:eastAsiaTheme="minorHAnsi"/>
                <w:sz w:val="28"/>
                <w:szCs w:val="28"/>
              </w:rPr>
              <w:t xml:space="preserve">ом директора МБОУ Лицей №185  </w:t>
            </w:r>
            <w:r w:rsidRPr="00826DA8">
              <w:rPr>
                <w:rFonts w:eastAsiaTheme="minorHAnsi"/>
                <w:sz w:val="28"/>
                <w:szCs w:val="28"/>
              </w:rPr>
              <w:t>№</w:t>
            </w:r>
            <w:r>
              <w:rPr>
                <w:rFonts w:eastAsiaTheme="minorHAnsi"/>
                <w:sz w:val="28"/>
                <w:szCs w:val="28"/>
              </w:rPr>
              <w:t>220</w:t>
            </w:r>
            <w:r w:rsidRPr="00826DA8">
              <w:rPr>
                <w:rFonts w:eastAsiaTheme="minorHAnsi"/>
                <w:sz w:val="28"/>
                <w:szCs w:val="28"/>
              </w:rPr>
              <w:t xml:space="preserve"> от  </w:t>
            </w:r>
            <w:r w:rsidRPr="00547673">
              <w:rPr>
                <w:rFonts w:eastAsiaTheme="minorHAnsi"/>
                <w:sz w:val="28"/>
                <w:szCs w:val="28"/>
              </w:rPr>
              <w:t>«1» сентября 2022 г.</w:t>
            </w:r>
          </w:p>
        </w:tc>
      </w:tr>
      <w:tr w:rsidR="00325831" w:rsidRPr="00826DA8" w:rsidTr="005A68E4">
        <w:trPr>
          <w:trHeight w:val="1286"/>
        </w:trPr>
        <w:tc>
          <w:tcPr>
            <w:tcW w:w="5628" w:type="dxa"/>
            <w:hideMark/>
          </w:tcPr>
          <w:p w:rsidR="00325831" w:rsidRPr="00826DA8" w:rsidRDefault="00325831" w:rsidP="005A68E4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26DA8">
              <w:rPr>
                <w:rFonts w:eastAsiaTheme="minorHAnsi"/>
                <w:b/>
                <w:sz w:val="28"/>
                <w:szCs w:val="28"/>
              </w:rPr>
              <w:t>Принято</w:t>
            </w:r>
          </w:p>
          <w:p w:rsidR="00325831" w:rsidRPr="00826DA8" w:rsidRDefault="00325831" w:rsidP="005A68E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26DA8">
              <w:rPr>
                <w:rFonts w:eastAsiaTheme="minorHAnsi"/>
                <w:sz w:val="28"/>
                <w:szCs w:val="28"/>
              </w:rPr>
              <w:t>на заседании педагогического совета</w:t>
            </w:r>
          </w:p>
          <w:p w:rsidR="00325831" w:rsidRPr="00826DA8" w:rsidRDefault="00325831" w:rsidP="005A68E4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«29»</w:t>
            </w:r>
            <w:r>
              <w:rPr>
                <w:rFonts w:eastAsiaTheme="minorHAnsi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174" w:type="dxa"/>
          </w:tcPr>
          <w:p w:rsidR="00325831" w:rsidRPr="00826DA8" w:rsidRDefault="00325831" w:rsidP="005A68E4">
            <w:pPr>
              <w:jc w:val="right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19A9C6" wp14:editId="4B92EEE4">
                  <wp:extent cx="2438400" cy="945116"/>
                  <wp:effectExtent l="0" t="0" r="0" b="0"/>
                  <wp:docPr id="1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09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D46" w:rsidRPr="00C17D46" w:rsidRDefault="00C17D46" w:rsidP="00C17D46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p w:rsidR="00C17D46" w:rsidRPr="00C17D46" w:rsidRDefault="00C17D46" w:rsidP="00C17D46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</w:rPr>
      </w:pPr>
    </w:p>
    <w:p w:rsidR="00C17D46" w:rsidRDefault="00C17D46" w:rsidP="00C17D46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</w:rPr>
      </w:pPr>
    </w:p>
    <w:p w:rsidR="00C17D46" w:rsidRPr="00C17D46" w:rsidRDefault="00C17D46" w:rsidP="00C17D46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C17D46" w:rsidRPr="00C17D46" w:rsidRDefault="00C17D46" w:rsidP="00C17D46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</w:rPr>
      </w:pPr>
    </w:p>
    <w:p w:rsidR="00C17D46" w:rsidRPr="00C17D46" w:rsidRDefault="00C17D46" w:rsidP="00C17D46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</w:pPr>
      <w:r w:rsidRPr="00C17D46">
        <w:rPr>
          <w:rFonts w:eastAsia="Calibri"/>
          <w:sz w:val="28"/>
          <w:szCs w:val="28"/>
        </w:rPr>
        <w:t xml:space="preserve">                            </w:t>
      </w:r>
      <w:r w:rsidRPr="00C17D46">
        <w:rPr>
          <w:rFonts w:eastAsia="Calibri"/>
          <w:b/>
          <w:sz w:val="28"/>
          <w:szCs w:val="28"/>
        </w:rPr>
        <w:t>РАБОЧАЯ ПРОГРАММА ПО ПРЕДМЕТУ</w:t>
      </w:r>
    </w:p>
    <w:p w:rsidR="00C17D46" w:rsidRPr="00C17D46" w:rsidRDefault="00C17D46" w:rsidP="00C17D46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  <w:r w:rsidRPr="00C17D46">
        <w:rPr>
          <w:rFonts w:eastAsia="Calibri"/>
          <w:sz w:val="28"/>
          <w:szCs w:val="28"/>
        </w:rPr>
        <w:t>Музыка</w:t>
      </w:r>
    </w:p>
    <w:p w:rsidR="00C17D46" w:rsidRPr="00C17D46" w:rsidRDefault="00C17D46" w:rsidP="00C17D46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C17D46" w:rsidRPr="00C17D46" w:rsidRDefault="00C17D46" w:rsidP="00C17D46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C17D46" w:rsidRPr="00C17D46" w:rsidRDefault="00C17D46" w:rsidP="00C17D46">
      <w:pPr>
        <w:widowControl/>
        <w:autoSpaceDE/>
        <w:autoSpaceDN/>
        <w:spacing w:after="160" w:line="259" w:lineRule="auto"/>
        <w:ind w:firstLine="1134"/>
        <w:jc w:val="both"/>
        <w:rPr>
          <w:rFonts w:eastAsia="Calibri"/>
          <w:sz w:val="28"/>
          <w:szCs w:val="28"/>
        </w:rPr>
      </w:pPr>
      <w:r w:rsidRPr="00C17D46">
        <w:rPr>
          <w:rFonts w:eastAsia="Calibri"/>
          <w:sz w:val="28"/>
          <w:szCs w:val="28"/>
        </w:rPr>
        <w:t xml:space="preserve">Учитель: Щапова У.Д., </w:t>
      </w:r>
      <w:r>
        <w:rPr>
          <w:rFonts w:eastAsia="Calibri"/>
          <w:sz w:val="28"/>
          <w:szCs w:val="28"/>
        </w:rPr>
        <w:t>Игишева О.Ю.</w:t>
      </w:r>
      <w:r w:rsidRPr="00C17D46">
        <w:rPr>
          <w:rFonts w:eastAsia="Calibri"/>
          <w:sz w:val="28"/>
          <w:szCs w:val="28"/>
        </w:rPr>
        <w:t>, Решетова В.Д.</w:t>
      </w:r>
    </w:p>
    <w:p w:rsidR="00C17D46" w:rsidRPr="00C17D46" w:rsidRDefault="00C17D46" w:rsidP="00C17D46">
      <w:pPr>
        <w:widowControl/>
        <w:autoSpaceDE/>
        <w:autoSpaceDN/>
        <w:spacing w:after="160" w:line="259" w:lineRule="auto"/>
        <w:ind w:firstLine="1134"/>
        <w:jc w:val="both"/>
        <w:rPr>
          <w:rFonts w:eastAsia="Calibri"/>
          <w:b/>
          <w:sz w:val="28"/>
          <w:szCs w:val="28"/>
        </w:rPr>
      </w:pPr>
      <w:r w:rsidRPr="00C17D46">
        <w:rPr>
          <w:rFonts w:eastAsia="Calibri"/>
          <w:b/>
          <w:sz w:val="28"/>
          <w:szCs w:val="28"/>
        </w:rPr>
        <w:t>Учебный год: 2022-2023</w:t>
      </w:r>
    </w:p>
    <w:p w:rsidR="00C17D46" w:rsidRPr="00C17D46" w:rsidRDefault="00C17D46" w:rsidP="00C17D46">
      <w:pPr>
        <w:widowControl/>
        <w:autoSpaceDE/>
        <w:autoSpaceDN/>
        <w:spacing w:after="160" w:line="259" w:lineRule="auto"/>
        <w:ind w:firstLine="1134"/>
        <w:jc w:val="both"/>
        <w:rPr>
          <w:rFonts w:eastAsia="Calibri"/>
          <w:sz w:val="28"/>
          <w:szCs w:val="28"/>
        </w:rPr>
      </w:pPr>
      <w:r w:rsidRPr="00C17D46">
        <w:rPr>
          <w:rFonts w:eastAsia="Calibri"/>
          <w:sz w:val="28"/>
          <w:szCs w:val="28"/>
        </w:rPr>
        <w:t>Классы: 1</w:t>
      </w:r>
    </w:p>
    <w:p w:rsidR="00C17D46" w:rsidRPr="00C17D46" w:rsidRDefault="00C17D46" w:rsidP="00C17D46">
      <w:pPr>
        <w:widowControl/>
        <w:autoSpaceDE/>
        <w:autoSpaceDN/>
        <w:spacing w:after="160" w:line="259" w:lineRule="auto"/>
        <w:ind w:firstLine="1134"/>
        <w:jc w:val="both"/>
        <w:rPr>
          <w:rFonts w:eastAsia="Calibri"/>
          <w:sz w:val="28"/>
          <w:szCs w:val="28"/>
        </w:rPr>
      </w:pPr>
    </w:p>
    <w:p w:rsidR="00C17D46" w:rsidRPr="00C17D46" w:rsidRDefault="00C17D46" w:rsidP="00C17D46">
      <w:pPr>
        <w:widowControl/>
        <w:autoSpaceDE/>
        <w:autoSpaceDN/>
        <w:spacing w:after="160" w:line="259" w:lineRule="auto"/>
        <w:ind w:firstLine="1134"/>
        <w:jc w:val="both"/>
        <w:rPr>
          <w:rFonts w:eastAsia="Calibri"/>
          <w:sz w:val="28"/>
          <w:szCs w:val="28"/>
        </w:rPr>
      </w:pPr>
    </w:p>
    <w:p w:rsidR="00C17D46" w:rsidRPr="00C17D46" w:rsidRDefault="00C17D46" w:rsidP="00C17D46">
      <w:pPr>
        <w:widowControl/>
        <w:autoSpaceDE/>
        <w:autoSpaceDN/>
        <w:spacing w:after="160" w:line="259" w:lineRule="auto"/>
        <w:ind w:firstLine="1134"/>
        <w:jc w:val="both"/>
        <w:rPr>
          <w:rFonts w:eastAsia="Calibri"/>
          <w:sz w:val="28"/>
          <w:szCs w:val="28"/>
        </w:rPr>
      </w:pPr>
    </w:p>
    <w:p w:rsidR="00C17D46" w:rsidRPr="00C17D46" w:rsidRDefault="00C17D46" w:rsidP="00C17D46">
      <w:pPr>
        <w:widowControl/>
        <w:autoSpaceDE/>
        <w:autoSpaceDN/>
        <w:spacing w:line="240" w:lineRule="atLeast"/>
        <w:ind w:firstLine="1134"/>
        <w:jc w:val="both"/>
        <w:rPr>
          <w:rFonts w:eastAsia="Calibri"/>
          <w:sz w:val="28"/>
          <w:szCs w:val="28"/>
          <w:vertAlign w:val="subscript"/>
        </w:rPr>
      </w:pPr>
      <w:r w:rsidRPr="00C17D46">
        <w:rPr>
          <w:rFonts w:eastAsia="Calibri"/>
          <w:sz w:val="28"/>
          <w:szCs w:val="28"/>
        </w:rPr>
        <w:t xml:space="preserve">«26» августа 2022 г.                                                         </w:t>
      </w:r>
    </w:p>
    <w:p w:rsidR="00C17D46" w:rsidRPr="00C17D46" w:rsidRDefault="00C17D46" w:rsidP="00C17D46">
      <w:pPr>
        <w:widowControl/>
        <w:autoSpaceDE/>
        <w:autoSpaceDN/>
        <w:spacing w:after="160" w:line="259" w:lineRule="auto"/>
        <w:ind w:firstLine="1134"/>
        <w:jc w:val="center"/>
        <w:rPr>
          <w:rFonts w:eastAsia="Calibri"/>
          <w:sz w:val="28"/>
          <w:szCs w:val="28"/>
        </w:rPr>
      </w:pPr>
    </w:p>
    <w:p w:rsidR="00C17D46" w:rsidRDefault="00C17D46" w:rsidP="00C17D46">
      <w:pPr>
        <w:widowControl/>
        <w:tabs>
          <w:tab w:val="left" w:pos="3694"/>
        </w:tabs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C17D46" w:rsidRDefault="00C17D46" w:rsidP="00C17D46">
      <w:pPr>
        <w:widowControl/>
        <w:tabs>
          <w:tab w:val="left" w:pos="3694"/>
        </w:tabs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C17D46" w:rsidRDefault="00C17D46" w:rsidP="00C17D46">
      <w:pPr>
        <w:widowControl/>
        <w:tabs>
          <w:tab w:val="left" w:pos="3694"/>
        </w:tabs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C17D46" w:rsidRPr="00C17D46" w:rsidRDefault="00C17D46" w:rsidP="00C17D46">
      <w:pPr>
        <w:widowControl/>
        <w:tabs>
          <w:tab w:val="left" w:pos="3694"/>
        </w:tabs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C17D46" w:rsidRPr="00C17D46" w:rsidRDefault="00C17D46" w:rsidP="00C17D46">
      <w:pPr>
        <w:widowControl/>
        <w:tabs>
          <w:tab w:val="left" w:pos="3694"/>
        </w:tabs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C17D46">
        <w:rPr>
          <w:rFonts w:eastAsia="Calibri"/>
          <w:b/>
          <w:sz w:val="28"/>
          <w:szCs w:val="28"/>
        </w:rPr>
        <w:t>Октябрьский район</w:t>
      </w:r>
    </w:p>
    <w:p w:rsidR="00DC7D05" w:rsidRDefault="00DC7D05" w:rsidP="00CF387F">
      <w:pPr>
        <w:pStyle w:val="a4"/>
        <w:ind w:left="0" w:right="332"/>
        <w:jc w:val="right"/>
        <w:sectPr w:rsidR="00DC7D0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C7D05" w:rsidRDefault="00DC7D05">
      <w:pPr>
        <w:jc w:val="right"/>
        <w:sectPr w:rsidR="00DC7D0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C7D05" w:rsidRDefault="00BD5EF5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pt;height:.6pt;z-index:-25166336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="00CF387F">
        <w:t>ПОЯСНИТЕЛЬНАЯ</w:t>
      </w:r>
      <w:r w:rsidR="00CF387F">
        <w:rPr>
          <w:spacing w:val="-9"/>
        </w:rPr>
        <w:t xml:space="preserve"> </w:t>
      </w:r>
      <w:r w:rsidR="00CF387F">
        <w:t>ЗАПИСКА</w:t>
      </w:r>
    </w:p>
    <w:p w:rsidR="00DC7D05" w:rsidRDefault="00CF387F" w:rsidP="00C17D46">
      <w:pPr>
        <w:pStyle w:val="a4"/>
        <w:spacing w:before="179" w:line="292" w:lineRule="auto"/>
        <w:ind w:right="146" w:firstLine="180"/>
        <w:jc w:val="both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 программе воспитания Лицей №185.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DC7D05" w:rsidRDefault="00CF387F" w:rsidP="00C17D46">
      <w:pPr>
        <w:pStyle w:val="1"/>
        <w:spacing w:before="186"/>
        <w:ind w:left="106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DC7D05" w:rsidRDefault="00CF387F" w:rsidP="00C17D46">
      <w:pPr>
        <w:pStyle w:val="a4"/>
        <w:spacing w:before="156" w:line="292" w:lineRule="auto"/>
        <w:ind w:right="788" w:firstLine="180"/>
        <w:jc w:val="both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DC7D05" w:rsidRDefault="00CF387F" w:rsidP="00C17D46">
      <w:pPr>
        <w:pStyle w:val="a4"/>
        <w:spacing w:line="292" w:lineRule="auto"/>
        <w:ind w:right="202" w:firstLine="180"/>
        <w:jc w:val="both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DC7D05" w:rsidRDefault="00CF387F" w:rsidP="00C17D46">
      <w:pPr>
        <w:pStyle w:val="a4"/>
        <w:spacing w:line="292" w:lineRule="auto"/>
        <w:ind w:right="224" w:firstLine="180"/>
        <w:jc w:val="both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DC7D05" w:rsidRDefault="00CF387F" w:rsidP="00C17D46">
      <w:pPr>
        <w:pStyle w:val="a4"/>
        <w:spacing w:line="292" w:lineRule="auto"/>
        <w:ind w:right="849" w:firstLine="180"/>
        <w:jc w:val="both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Медушевский)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DC7D05" w:rsidRDefault="00CF387F" w:rsidP="00C17D46">
      <w:pPr>
        <w:pStyle w:val="a4"/>
        <w:spacing w:line="292" w:lineRule="auto"/>
        <w:ind w:right="146"/>
        <w:jc w:val="both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DC7D05" w:rsidRDefault="00CF387F" w:rsidP="00C17D46">
      <w:pPr>
        <w:pStyle w:val="a4"/>
        <w:spacing w:line="292" w:lineRule="auto"/>
        <w:ind w:firstLine="180"/>
        <w:jc w:val="both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DC7D05" w:rsidRDefault="00CF387F" w:rsidP="00C17D46">
      <w:pPr>
        <w:pStyle w:val="a4"/>
        <w:spacing w:line="292" w:lineRule="auto"/>
        <w:ind w:firstLine="180"/>
        <w:jc w:val="both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DC7D05" w:rsidRDefault="00DC7D05" w:rsidP="00C17D46">
      <w:pPr>
        <w:spacing w:line="292" w:lineRule="auto"/>
        <w:jc w:val="both"/>
        <w:sectPr w:rsidR="00DC7D05" w:rsidSect="00C17D46">
          <w:pgSz w:w="11900" w:h="16840"/>
          <w:pgMar w:top="520" w:right="418" w:bottom="280" w:left="560" w:header="720" w:footer="720" w:gutter="0"/>
          <w:cols w:space="720"/>
        </w:sectPr>
      </w:pPr>
    </w:p>
    <w:p w:rsidR="00DC7D05" w:rsidRDefault="00CF387F" w:rsidP="00C17D46">
      <w:pPr>
        <w:pStyle w:val="a4"/>
        <w:spacing w:before="74"/>
        <w:jc w:val="both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DC7D05" w:rsidRDefault="00DC7D05" w:rsidP="00C17D46">
      <w:pPr>
        <w:pStyle w:val="a4"/>
        <w:spacing w:before="10"/>
        <w:ind w:left="0"/>
        <w:jc w:val="both"/>
        <w:rPr>
          <w:sz w:val="21"/>
        </w:rPr>
      </w:pPr>
    </w:p>
    <w:p w:rsidR="00DC7D05" w:rsidRDefault="00CF387F" w:rsidP="00C17D46">
      <w:pPr>
        <w:pStyle w:val="1"/>
        <w:spacing w:before="0"/>
        <w:ind w:left="106"/>
        <w:jc w:val="both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DC7D05" w:rsidRDefault="00CF387F" w:rsidP="00C17D46">
      <w:pPr>
        <w:pStyle w:val="a4"/>
        <w:spacing w:before="157" w:line="292" w:lineRule="auto"/>
        <w:ind w:right="882" w:firstLine="180"/>
        <w:jc w:val="both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DC7D05" w:rsidRDefault="00CF387F" w:rsidP="00C17D46">
      <w:pPr>
        <w:pStyle w:val="a4"/>
        <w:spacing w:line="292" w:lineRule="auto"/>
        <w:ind w:right="146" w:firstLine="180"/>
        <w:jc w:val="both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DC7D05" w:rsidRDefault="00CF387F" w:rsidP="00C17D46">
      <w:pPr>
        <w:pStyle w:val="a4"/>
        <w:spacing w:line="292" w:lineRule="auto"/>
        <w:ind w:right="1367" w:firstLine="180"/>
        <w:jc w:val="both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DC7D05" w:rsidRDefault="00CF387F" w:rsidP="00C17D46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right="772" w:firstLine="180"/>
        <w:jc w:val="both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DC7D05" w:rsidRDefault="00CF387F" w:rsidP="00C17D46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right="192" w:firstLine="180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C7D05" w:rsidRDefault="00CF387F" w:rsidP="00C17D46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right="1575" w:firstLine="180"/>
        <w:jc w:val="both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музицированию.</w:t>
      </w:r>
    </w:p>
    <w:p w:rsidR="00DC7D05" w:rsidRDefault="00CF387F" w:rsidP="00C17D46">
      <w:pPr>
        <w:pStyle w:val="a4"/>
        <w:spacing w:line="275" w:lineRule="exact"/>
        <w:ind w:left="286"/>
        <w:jc w:val="both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DC7D05" w:rsidRDefault="00CF387F" w:rsidP="00C17D46">
      <w:pPr>
        <w:pStyle w:val="a5"/>
        <w:numPr>
          <w:ilvl w:val="0"/>
          <w:numId w:val="2"/>
        </w:numPr>
        <w:tabs>
          <w:tab w:val="left" w:pos="527"/>
        </w:tabs>
        <w:spacing w:before="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DC7D05" w:rsidRDefault="00CF387F" w:rsidP="00C17D46">
      <w:pPr>
        <w:pStyle w:val="a5"/>
        <w:numPr>
          <w:ilvl w:val="0"/>
          <w:numId w:val="2"/>
        </w:numPr>
        <w:tabs>
          <w:tab w:val="left" w:pos="527"/>
        </w:tabs>
        <w:spacing w:before="60" w:line="292" w:lineRule="auto"/>
        <w:ind w:left="106" w:right="958" w:firstLine="180"/>
        <w:jc w:val="both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DC7D05" w:rsidRDefault="00CF387F" w:rsidP="00C17D46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900" w:firstLine="180"/>
        <w:jc w:val="both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DC7D05" w:rsidRDefault="00CF387F" w:rsidP="00C17D46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435" w:firstLine="180"/>
        <w:jc w:val="both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DC7D05" w:rsidRDefault="00CF387F" w:rsidP="00C17D46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106" w:firstLine="18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DC7D05" w:rsidRDefault="00CF387F" w:rsidP="00C17D46">
      <w:pPr>
        <w:pStyle w:val="a4"/>
        <w:spacing w:line="274" w:lineRule="exact"/>
        <w:ind w:left="286"/>
        <w:jc w:val="both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DC7D05" w:rsidRDefault="00CF387F" w:rsidP="00C17D46">
      <w:pPr>
        <w:pStyle w:val="a4"/>
        <w:spacing w:before="55" w:line="292" w:lineRule="auto"/>
        <w:ind w:left="286" w:right="3104"/>
        <w:jc w:val="both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DC7D05" w:rsidRDefault="00CF387F" w:rsidP="00C17D46">
      <w:pPr>
        <w:pStyle w:val="a4"/>
        <w:spacing w:line="292" w:lineRule="auto"/>
        <w:ind w:left="286" w:right="137"/>
        <w:jc w:val="both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DC7D05" w:rsidRDefault="00CF387F" w:rsidP="00C17D46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165" w:firstLine="180"/>
        <w:jc w:val="both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DC7D05" w:rsidRDefault="00CF387F" w:rsidP="00C17D46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1018" w:firstLine="180"/>
        <w:jc w:val="both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DC7D05" w:rsidRDefault="00CF387F" w:rsidP="00C17D46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307" w:firstLine="18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DC7D05" w:rsidRDefault="00CF387F" w:rsidP="00C17D46">
      <w:pPr>
        <w:pStyle w:val="1"/>
        <w:spacing w:before="186"/>
        <w:ind w:left="106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DC7D05" w:rsidRDefault="00CF387F" w:rsidP="00C17D46">
      <w:pPr>
        <w:pStyle w:val="a4"/>
        <w:spacing w:before="156"/>
        <w:ind w:left="286"/>
        <w:jc w:val="both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DC7D05" w:rsidRDefault="00DC7D05" w:rsidP="00C17D46">
      <w:pPr>
        <w:jc w:val="both"/>
        <w:sectPr w:rsidR="00DC7D05" w:rsidSect="00C17D46">
          <w:pgSz w:w="11900" w:h="16840"/>
          <w:pgMar w:top="500" w:right="418" w:bottom="280" w:left="560" w:header="720" w:footer="720" w:gutter="0"/>
          <w:cols w:space="720"/>
        </w:sectPr>
      </w:pPr>
    </w:p>
    <w:p w:rsidR="00DC7D05" w:rsidRDefault="00CF387F" w:rsidP="00C17D46">
      <w:pPr>
        <w:pStyle w:val="a4"/>
        <w:spacing w:before="74" w:line="292" w:lineRule="auto"/>
        <w:jc w:val="both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DC7D05" w:rsidRDefault="00CF387F" w:rsidP="00C17D46">
      <w:pPr>
        <w:pStyle w:val="a4"/>
        <w:spacing w:line="292" w:lineRule="auto"/>
        <w:ind w:right="692" w:firstLine="180"/>
        <w:jc w:val="both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DC7D05" w:rsidRDefault="00CF387F" w:rsidP="00C17D46">
      <w:pPr>
        <w:pStyle w:val="a4"/>
        <w:spacing w:line="274" w:lineRule="exact"/>
        <w:jc w:val="both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DC7D05" w:rsidRDefault="00CF387F" w:rsidP="00C17D46">
      <w:pPr>
        <w:pStyle w:val="a4"/>
        <w:spacing w:before="59" w:line="292" w:lineRule="auto"/>
        <w:ind w:left="286" w:right="6331"/>
        <w:jc w:val="both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DC7D05" w:rsidRDefault="00CF387F" w:rsidP="00C17D46">
      <w:pPr>
        <w:pStyle w:val="a4"/>
        <w:spacing w:line="292" w:lineRule="auto"/>
        <w:ind w:left="286" w:right="5180"/>
        <w:jc w:val="both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DC7D05" w:rsidRDefault="00CF387F" w:rsidP="00C17D46">
      <w:pPr>
        <w:pStyle w:val="a4"/>
        <w:spacing w:line="275" w:lineRule="exact"/>
        <w:ind w:left="286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DC7D05" w:rsidRDefault="00CF387F" w:rsidP="00C17D46">
      <w:pPr>
        <w:pStyle w:val="a4"/>
        <w:spacing w:before="177" w:line="292" w:lineRule="auto"/>
        <w:ind w:right="1130" w:firstLine="180"/>
        <w:jc w:val="both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DC7D05" w:rsidRDefault="00CF387F" w:rsidP="00C17D46">
      <w:pPr>
        <w:pStyle w:val="a4"/>
        <w:spacing w:line="274" w:lineRule="exact"/>
        <w:jc w:val="both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C7D05" w:rsidRDefault="00CF387F" w:rsidP="00C17D46">
      <w:pPr>
        <w:pStyle w:val="a4"/>
        <w:spacing w:before="180" w:line="292" w:lineRule="auto"/>
        <w:ind w:right="401"/>
        <w:jc w:val="both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DC7D05" w:rsidRDefault="00DC7D05">
      <w:pPr>
        <w:spacing w:line="292" w:lineRule="auto"/>
        <w:sectPr w:rsidR="00DC7D05" w:rsidSect="00C17D46">
          <w:pgSz w:w="11900" w:h="16840"/>
          <w:pgMar w:top="500" w:right="418" w:bottom="280" w:left="560" w:header="720" w:footer="720" w:gutter="0"/>
          <w:cols w:space="720"/>
        </w:sectPr>
      </w:pPr>
    </w:p>
    <w:p w:rsidR="00DC7D05" w:rsidRDefault="00BD5EF5">
      <w:pPr>
        <w:pStyle w:val="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pt;height:.6pt;z-index:-251662336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="00CF387F">
        <w:t>СОДЕРЖАНИЕ</w:t>
      </w:r>
      <w:r w:rsidR="00CF387F">
        <w:rPr>
          <w:spacing w:val="-8"/>
        </w:rPr>
        <w:t xml:space="preserve"> </w:t>
      </w:r>
      <w:r w:rsidR="00CF387F">
        <w:t>УЧЕБНОГО</w:t>
      </w:r>
      <w:r w:rsidR="00CF387F">
        <w:rPr>
          <w:spacing w:val="-8"/>
        </w:rPr>
        <w:t xml:space="preserve"> </w:t>
      </w:r>
      <w:r w:rsidR="00CF387F">
        <w:t>ПРЕДМЕТА</w:t>
      </w:r>
    </w:p>
    <w:p w:rsidR="00DC7D05" w:rsidRDefault="00CF387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DC7D05" w:rsidRDefault="00CF387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DC7D05" w:rsidRDefault="00CF387F">
      <w:pPr>
        <w:pStyle w:val="a4"/>
        <w:spacing w:before="60" w:line="292" w:lineRule="auto"/>
        <w:ind w:right="308" w:firstLine="180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DC7D05" w:rsidRDefault="00CF387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:rsidR="00DC7D05" w:rsidRDefault="00CF387F">
      <w:pPr>
        <w:pStyle w:val="a4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DC7D05" w:rsidRDefault="00CF387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DC7D05" w:rsidRDefault="00CF387F">
      <w:pPr>
        <w:pStyle w:val="a4"/>
        <w:spacing w:before="60" w:line="292" w:lineRule="auto"/>
        <w:ind w:right="360" w:firstLine="18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:rsidR="00DC7D05" w:rsidRDefault="00CF387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DC7D05" w:rsidRDefault="00CF387F">
      <w:pPr>
        <w:pStyle w:val="a4"/>
        <w:spacing w:before="60" w:line="292" w:lineRule="auto"/>
        <w:ind w:right="737" w:firstLine="180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:rsidR="00DC7D05" w:rsidRDefault="00CF387F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DC7D05" w:rsidRDefault="00CF387F">
      <w:pPr>
        <w:pStyle w:val="a4"/>
        <w:spacing w:before="60" w:line="292" w:lineRule="auto"/>
        <w:ind w:right="1004" w:firstLine="180"/>
      </w:pPr>
      <w:r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DC7D05" w:rsidRDefault="00CF387F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DC7D05" w:rsidRDefault="00CF387F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DC7D05" w:rsidRDefault="00CF387F">
      <w:pPr>
        <w:pStyle w:val="a4"/>
        <w:spacing w:before="61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DC7D05" w:rsidRDefault="00CF387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:rsidR="00DC7D05" w:rsidRDefault="00CF387F">
      <w:pPr>
        <w:pStyle w:val="a4"/>
        <w:spacing w:before="60" w:line="292" w:lineRule="auto"/>
        <w:ind w:right="532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потешки,</w:t>
      </w:r>
      <w:r>
        <w:rPr>
          <w:spacing w:val="3"/>
        </w:rPr>
        <w:t xml:space="preserve"> </w:t>
      </w:r>
      <w:r>
        <w:t>считалки, прибаутки)</w:t>
      </w:r>
    </w:p>
    <w:p w:rsidR="00DC7D05" w:rsidRDefault="00CF387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DC7D05" w:rsidRDefault="00CF387F">
      <w:pPr>
        <w:pStyle w:val="a4"/>
        <w:spacing w:before="60" w:line="292" w:lineRule="auto"/>
        <w:ind w:right="1160" w:firstLine="18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:rsidR="00DC7D05" w:rsidRDefault="00CF387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DC7D05" w:rsidRDefault="00CF387F">
      <w:pPr>
        <w:pStyle w:val="a4"/>
        <w:spacing w:before="60" w:line="292" w:lineRule="auto"/>
        <w:ind w:right="100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:rsidR="00DC7D05" w:rsidRDefault="00CF387F">
      <w:pPr>
        <w:pStyle w:val="1"/>
      </w:pPr>
      <w:r>
        <w:t>Mодуль</w:t>
      </w:r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DC7D05" w:rsidRDefault="00CF387F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DC7D05" w:rsidRDefault="00CF387F">
      <w:pPr>
        <w:pStyle w:val="a4"/>
        <w:spacing w:before="60"/>
        <w:ind w:left="286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:rsidR="00DC7D05" w:rsidRDefault="00CF387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:rsidR="00DC7D05" w:rsidRDefault="00CF387F">
      <w:pPr>
        <w:pStyle w:val="a4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:rsidR="00DC7D05" w:rsidRDefault="00CF387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:rsidR="00DC7D05" w:rsidRDefault="00CF387F">
      <w:pPr>
        <w:pStyle w:val="a4"/>
        <w:spacing w:before="61"/>
        <w:ind w:left="286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DC7D05" w:rsidRDefault="00CF387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DC7D05" w:rsidRDefault="00CF387F">
      <w:pPr>
        <w:pStyle w:val="a4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:rsidR="00DC7D05" w:rsidRDefault="00CF387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:rsidR="00DC7D05" w:rsidRDefault="00CF387F">
      <w:pPr>
        <w:pStyle w:val="a4"/>
        <w:spacing w:before="60" w:line="292" w:lineRule="auto"/>
        <w:ind w:firstLine="180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альтерации.(диезы,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DC7D05" w:rsidRDefault="00CF387F">
      <w:pPr>
        <w:pStyle w:val="1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:rsidR="00DC7D05" w:rsidRDefault="00DC7D05">
      <w:pPr>
        <w:sectPr w:rsidR="00DC7D05">
          <w:pgSz w:w="11900" w:h="16840"/>
          <w:pgMar w:top="520" w:right="560" w:bottom="280" w:left="560" w:header="720" w:footer="720" w:gutter="0"/>
          <w:cols w:space="720"/>
        </w:sectPr>
      </w:pPr>
    </w:p>
    <w:p w:rsidR="00DC7D05" w:rsidRDefault="00CF387F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:rsidR="00DC7D05" w:rsidRDefault="00CF387F">
      <w:pPr>
        <w:pStyle w:val="a4"/>
        <w:spacing w:before="60" w:line="292" w:lineRule="auto"/>
        <w:ind w:right="788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Кабалевского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жанра.Песня,</w:t>
      </w:r>
      <w:r>
        <w:rPr>
          <w:spacing w:val="-1"/>
        </w:rPr>
        <w:t xml:space="preserve"> </w:t>
      </w:r>
      <w:r>
        <w:t>танец, марш</w:t>
      </w:r>
    </w:p>
    <w:p w:rsidR="00DC7D05" w:rsidRDefault="00CF387F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DC7D05" w:rsidRDefault="00CF387F">
      <w:pPr>
        <w:pStyle w:val="a4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:rsidR="00DC7D05" w:rsidRDefault="00CF387F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DC7D05" w:rsidRDefault="00CF387F">
      <w:pPr>
        <w:pStyle w:val="a4"/>
        <w:spacing w:before="60" w:line="292" w:lineRule="auto"/>
        <w:ind w:right="788" w:firstLine="180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DC7D05" w:rsidRDefault="00CF387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DC7D05" w:rsidRDefault="00CF387F">
      <w:pPr>
        <w:pStyle w:val="a4"/>
        <w:spacing w:before="60" w:line="292" w:lineRule="auto"/>
        <w:ind w:right="1056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r>
        <w:t>Сиринкс.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DC7D05" w:rsidRDefault="00CF387F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DC7D05" w:rsidRDefault="00CF387F">
      <w:pPr>
        <w:pStyle w:val="a4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DC7D05" w:rsidRDefault="00CF387F">
      <w:pPr>
        <w:pStyle w:val="1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DC7D05" w:rsidRDefault="00CF387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DC7D05" w:rsidRDefault="00CF387F">
      <w:pPr>
        <w:pStyle w:val="a4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:rsidR="00DC7D05" w:rsidRDefault="00CF387F">
      <w:pPr>
        <w:pStyle w:val="1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:rsidR="00DC7D05" w:rsidRDefault="00CF387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DC7D05" w:rsidRDefault="00CF387F">
      <w:pPr>
        <w:pStyle w:val="a4"/>
        <w:spacing w:before="6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:rsidR="00DC7D05" w:rsidRDefault="00CF387F">
      <w:pPr>
        <w:pStyle w:val="1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DC7D05" w:rsidRDefault="00CF387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:rsidR="00DC7D05" w:rsidRDefault="00CF387F">
      <w:pPr>
        <w:pStyle w:val="a4"/>
        <w:spacing w:before="61"/>
        <w:ind w:left="286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DC7D05" w:rsidRDefault="00DC7D05">
      <w:pPr>
        <w:sectPr w:rsidR="00DC7D05">
          <w:pgSz w:w="11900" w:h="16840"/>
          <w:pgMar w:top="520" w:right="560" w:bottom="280" w:left="560" w:header="720" w:footer="720" w:gutter="0"/>
          <w:cols w:space="720"/>
        </w:sectPr>
      </w:pPr>
    </w:p>
    <w:p w:rsidR="00DC7D05" w:rsidRDefault="00BD5EF5">
      <w:pPr>
        <w:pStyle w:val="1"/>
        <w:spacing w:before="66"/>
        <w:ind w:left="106"/>
      </w:pPr>
      <w:r>
        <w:lastRenderedPageBreak/>
        <w:pict>
          <v:rect id="_x0000_s1034" style="position:absolute;left:0;text-align:left;margin-left:33.3pt;margin-top:22.9pt;width:528.1pt;height:.6pt;z-index:-251661312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="00CF387F">
        <w:t>ПЛАНИРУЕМЫЕ</w:t>
      </w:r>
      <w:r w:rsidR="00CF387F">
        <w:rPr>
          <w:spacing w:val="-11"/>
        </w:rPr>
        <w:t xml:space="preserve"> </w:t>
      </w:r>
      <w:r w:rsidR="00CF387F">
        <w:t>ОБРАЗОВАТЕЛЬНЫЕ</w:t>
      </w:r>
      <w:r w:rsidR="00CF387F">
        <w:rPr>
          <w:spacing w:val="-11"/>
        </w:rPr>
        <w:t xml:space="preserve"> </w:t>
      </w:r>
      <w:r w:rsidR="00CF387F">
        <w:t>РЕЗУЛЬТАТЫ</w:t>
      </w:r>
    </w:p>
    <w:p w:rsidR="00DC7D05" w:rsidRDefault="00CF387F">
      <w:pPr>
        <w:pStyle w:val="a4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DC7D05" w:rsidRDefault="00CF387F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C7D05" w:rsidRDefault="00CF387F">
      <w:pPr>
        <w:pStyle w:val="a4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DC7D05" w:rsidRDefault="00CF387F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DC7D05" w:rsidRDefault="00CF387F">
      <w:pPr>
        <w:pStyle w:val="a4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DC7D05" w:rsidRDefault="00CF387F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DC7D05" w:rsidRDefault="00CF387F">
      <w:pPr>
        <w:pStyle w:val="a4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DC7D05" w:rsidRDefault="00CF387F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DC7D05" w:rsidRDefault="00CF387F">
      <w:pPr>
        <w:pStyle w:val="a4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DC7D05" w:rsidRDefault="00CF387F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C7D05" w:rsidRDefault="00CF387F">
      <w:pPr>
        <w:pStyle w:val="a4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DC7D05" w:rsidRDefault="00CF387F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DC7D05" w:rsidRDefault="00CF387F">
      <w:pPr>
        <w:pStyle w:val="a4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DC7D05" w:rsidRDefault="00CF387F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DC7D05" w:rsidRDefault="00CF387F">
      <w:pPr>
        <w:pStyle w:val="a4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DC7D05" w:rsidRDefault="00CF387F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DC7D05" w:rsidRDefault="00CF387F">
      <w:pPr>
        <w:pStyle w:val="a4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DC7D05" w:rsidRDefault="00DC7D05">
      <w:pPr>
        <w:pStyle w:val="a4"/>
        <w:spacing w:before="10"/>
        <w:ind w:left="0"/>
        <w:rPr>
          <w:sz w:val="21"/>
        </w:rPr>
      </w:pPr>
    </w:p>
    <w:p w:rsidR="00DC7D05" w:rsidRDefault="00CF387F">
      <w:pPr>
        <w:pStyle w:val="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C7D05" w:rsidRDefault="00CF387F">
      <w:pPr>
        <w:pStyle w:val="a4"/>
        <w:spacing w:before="156" w:line="292" w:lineRule="auto"/>
        <w:ind w:right="481" w:firstLine="180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DC7D05" w:rsidRDefault="00CF387F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DC7D05" w:rsidRDefault="00CF387F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C7D05" w:rsidRDefault="00CF387F">
      <w:pPr>
        <w:pStyle w:val="a5"/>
        <w:numPr>
          <w:ilvl w:val="0"/>
          <w:numId w:val="4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DC7D05" w:rsidRDefault="00DC7D05">
      <w:pPr>
        <w:spacing w:line="292" w:lineRule="auto"/>
        <w:rPr>
          <w:sz w:val="24"/>
        </w:rPr>
        <w:sectPr w:rsidR="00DC7D05">
          <w:pgSz w:w="11900" w:h="16840"/>
          <w:pgMar w:top="520" w:right="560" w:bottom="280" w:left="560" w:header="720" w:footer="720" w:gutter="0"/>
          <w:cols w:space="720"/>
        </w:sectPr>
      </w:pPr>
    </w:p>
    <w:p w:rsidR="00DC7D05" w:rsidRDefault="00CF387F">
      <w:pPr>
        <w:pStyle w:val="a5"/>
        <w:numPr>
          <w:ilvl w:val="0"/>
          <w:numId w:val="4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DC7D05" w:rsidRDefault="00CF387F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:rsidR="00DC7D05" w:rsidRDefault="00CF387F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DC7D05" w:rsidRDefault="00CF387F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DC7D05" w:rsidRDefault="00CF387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C7D05" w:rsidRDefault="00CF387F">
      <w:pPr>
        <w:pStyle w:val="a4"/>
        <w:spacing w:before="55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DC7D05" w:rsidRDefault="00CF387F">
      <w:pPr>
        <w:pStyle w:val="a4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r>
        <w:t>музицирования;</w:t>
      </w:r>
    </w:p>
    <w:p w:rsidR="00DC7D05" w:rsidRDefault="00CF387F">
      <w:pPr>
        <w:pStyle w:val="a4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:rsidR="00DC7D05" w:rsidRDefault="00CF387F">
      <w:pPr>
        <w:pStyle w:val="a4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:rsidR="00DC7D05" w:rsidRDefault="00CF387F">
      <w:pPr>
        <w:pStyle w:val="a4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DC7D05" w:rsidRDefault="00CF387F">
      <w:pPr>
        <w:pStyle w:val="a4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DC7D05" w:rsidRDefault="00CF387F">
      <w:pPr>
        <w:pStyle w:val="a4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DC7D05" w:rsidRDefault="00CF387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C7D05" w:rsidRDefault="00CF387F">
      <w:pPr>
        <w:pStyle w:val="a4"/>
        <w:spacing w:before="59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DC7D05" w:rsidRDefault="00CF387F">
      <w:pPr>
        <w:pStyle w:val="a4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DC7D05" w:rsidRDefault="00CF387F">
      <w:pPr>
        <w:pStyle w:val="a4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DC7D05" w:rsidRDefault="00CF387F">
      <w:pPr>
        <w:pStyle w:val="a4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DC7D05" w:rsidRDefault="00CF387F">
      <w:pPr>
        <w:pStyle w:val="a4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DC7D05" w:rsidRDefault="00CF387F">
      <w:pPr>
        <w:pStyle w:val="a4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DC7D05" w:rsidRDefault="00CF387F">
      <w:pPr>
        <w:pStyle w:val="a4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DC7D05" w:rsidRDefault="00CF387F">
      <w:pPr>
        <w:pStyle w:val="1"/>
        <w:numPr>
          <w:ilvl w:val="0"/>
          <w:numId w:val="3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DC7D05" w:rsidRDefault="00CF387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DC7D05" w:rsidRDefault="00CF387F">
      <w:pPr>
        <w:pStyle w:val="a4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DC7D05" w:rsidRDefault="00CF387F">
      <w:pPr>
        <w:pStyle w:val="a4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DC7D05" w:rsidRDefault="00CF387F">
      <w:pPr>
        <w:pStyle w:val="a4"/>
        <w:spacing w:before="61"/>
        <w:ind w:left="286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:rsidR="00DC7D05" w:rsidRDefault="00DC7D05">
      <w:pPr>
        <w:sectPr w:rsidR="00DC7D05">
          <w:pgSz w:w="11900" w:h="16840"/>
          <w:pgMar w:top="520" w:right="560" w:bottom="280" w:left="560" w:header="720" w:footer="720" w:gutter="0"/>
          <w:cols w:space="720"/>
        </w:sectPr>
      </w:pPr>
    </w:p>
    <w:p w:rsidR="00DC7D05" w:rsidRDefault="00CF387F">
      <w:pPr>
        <w:pStyle w:val="a4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:rsidR="00DC7D05" w:rsidRDefault="00CF387F">
      <w:pPr>
        <w:pStyle w:val="a4"/>
        <w:spacing w:before="60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DC7D05" w:rsidRDefault="00CF387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DC7D05" w:rsidRDefault="00CF387F">
      <w:pPr>
        <w:pStyle w:val="a4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DC7D05" w:rsidRDefault="00CF387F">
      <w:pPr>
        <w:pStyle w:val="a4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DC7D05" w:rsidRDefault="00CF387F">
      <w:pPr>
        <w:pStyle w:val="a4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DC7D05" w:rsidRDefault="00CF387F">
      <w:pPr>
        <w:pStyle w:val="a4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DC7D05" w:rsidRDefault="00CF387F">
      <w:pPr>
        <w:pStyle w:val="a4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DC7D05" w:rsidRDefault="00CF387F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DC7D05" w:rsidRDefault="00CF387F">
      <w:pPr>
        <w:pStyle w:val="a4"/>
        <w:spacing w:before="61" w:line="292" w:lineRule="auto"/>
        <w:ind w:right="363" w:firstLine="180"/>
      </w:pPr>
      <w:r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DC7D05" w:rsidRDefault="00CF387F">
      <w:pPr>
        <w:pStyle w:val="a4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DC7D05" w:rsidRDefault="00CF387F">
      <w:pPr>
        <w:pStyle w:val="a4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DC7D05" w:rsidRDefault="00CF387F">
      <w:pPr>
        <w:pStyle w:val="a4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DC7D05" w:rsidRDefault="00CF387F">
      <w:pPr>
        <w:pStyle w:val="a4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DC7D05" w:rsidRDefault="00CF387F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DC7D05" w:rsidRDefault="00CF387F">
      <w:pPr>
        <w:pStyle w:val="a4"/>
        <w:spacing w:before="53"/>
        <w:ind w:left="286"/>
      </w:pPr>
      <w:r>
        <w:t>Самоорганизация:</w:t>
      </w:r>
    </w:p>
    <w:p w:rsidR="00DC7D05" w:rsidRDefault="00CF387F">
      <w:pPr>
        <w:pStyle w:val="a4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DC7D05" w:rsidRDefault="00CF387F">
      <w:pPr>
        <w:pStyle w:val="a4"/>
        <w:spacing w:line="275" w:lineRule="exact"/>
        <w:ind w:left="286"/>
      </w:pPr>
      <w:r>
        <w:t>Самоконтроль:</w:t>
      </w:r>
    </w:p>
    <w:p w:rsidR="00DC7D05" w:rsidRDefault="00CF387F">
      <w:pPr>
        <w:pStyle w:val="a4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DC7D05" w:rsidRDefault="00CF387F">
      <w:pPr>
        <w:pStyle w:val="a4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DC7D05" w:rsidRDefault="00CF387F">
      <w:pPr>
        <w:pStyle w:val="1"/>
        <w:spacing w:before="189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C7D05" w:rsidRDefault="00CF387F">
      <w:pPr>
        <w:pStyle w:val="a4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DC7D05" w:rsidRDefault="00CF387F">
      <w:pPr>
        <w:pStyle w:val="a4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DC7D05" w:rsidRDefault="00DC7D05">
      <w:pPr>
        <w:sectPr w:rsidR="00DC7D05">
          <w:pgSz w:w="11900" w:h="16840"/>
          <w:pgMar w:top="500" w:right="560" w:bottom="280" w:left="560" w:header="720" w:footer="720" w:gutter="0"/>
          <w:cols w:space="720"/>
        </w:sectPr>
      </w:pPr>
    </w:p>
    <w:p w:rsidR="00DC7D05" w:rsidRDefault="00CF387F">
      <w:pPr>
        <w:pStyle w:val="a4"/>
        <w:spacing w:before="66" w:line="292" w:lineRule="auto"/>
        <w:ind w:right="487" w:firstLine="180"/>
      </w:pPr>
      <w:r>
        <w:lastRenderedPageBreak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DC7D05" w:rsidRDefault="00CF387F">
      <w:pPr>
        <w:pStyle w:val="a4"/>
        <w:spacing w:line="275" w:lineRule="exact"/>
        <w:ind w:left="286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:rsidR="00DC7D05" w:rsidRDefault="00CF387F">
      <w:pPr>
        <w:pStyle w:val="a4"/>
        <w:spacing w:before="60"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DC7D05" w:rsidRDefault="00CF387F">
      <w:pPr>
        <w:pStyle w:val="a4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DC7D05" w:rsidRDefault="00CF387F">
      <w:pPr>
        <w:pStyle w:val="a4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DC7D05" w:rsidRDefault="00CF387F">
      <w:pPr>
        <w:pStyle w:val="a4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DC7D05" w:rsidRDefault="00CF387F">
      <w:pPr>
        <w:pStyle w:val="1"/>
        <w:spacing w:before="115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DC7D05" w:rsidRDefault="00CF387F">
      <w:pPr>
        <w:pStyle w:val="a4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DC7D05" w:rsidRDefault="00CF387F">
      <w:pPr>
        <w:pStyle w:val="a4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>жанровые сферы: напевность (лирика), танцевальность и маршевость (связь с движением),</w:t>
      </w:r>
      <w:r>
        <w:rPr>
          <w:spacing w:val="1"/>
        </w:rPr>
        <w:t xml:space="preserve"> </w:t>
      </w:r>
      <w:r>
        <w:t>декламационность,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DC7D05" w:rsidRDefault="00CF387F">
      <w:pPr>
        <w:pStyle w:val="a4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DC7D05" w:rsidRDefault="00CF387F">
      <w:pPr>
        <w:pStyle w:val="1"/>
        <w:spacing w:before="115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DC7D05" w:rsidRDefault="00CF387F">
      <w:pPr>
        <w:pStyle w:val="a4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DC7D05" w:rsidRDefault="00CF387F">
      <w:pPr>
        <w:pStyle w:val="a4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r>
        <w:t>звукоизвлечения:</w:t>
      </w:r>
      <w:r>
        <w:rPr>
          <w:spacing w:val="-5"/>
        </w:rPr>
        <w:t xml:space="preserve"> </w:t>
      </w:r>
      <w:r>
        <w:t>духовые,</w:t>
      </w:r>
    </w:p>
    <w:p w:rsidR="00DC7D05" w:rsidRDefault="00CF387F">
      <w:pPr>
        <w:pStyle w:val="a4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DC7D05" w:rsidRDefault="00CF387F">
      <w:pPr>
        <w:pStyle w:val="a4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DC7D05" w:rsidRDefault="00CF387F">
      <w:pPr>
        <w:pStyle w:val="a4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DC7D05" w:rsidRDefault="00CF387F">
      <w:pPr>
        <w:pStyle w:val="a4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:rsidR="00DC7D05" w:rsidRDefault="00CF387F">
      <w:pPr>
        <w:pStyle w:val="a4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DC7D05" w:rsidRDefault="00CF387F">
      <w:pPr>
        <w:pStyle w:val="1"/>
        <w:spacing w:before="178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DC7D05" w:rsidRDefault="00CF387F">
      <w:pPr>
        <w:pStyle w:val="a4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:rsidR="00DC7D05" w:rsidRDefault="00CF387F">
      <w:pPr>
        <w:pStyle w:val="a4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:rsidR="00DC7D05" w:rsidRDefault="00CF387F">
      <w:pPr>
        <w:pStyle w:val="a4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DC7D05" w:rsidRDefault="00CF387F">
      <w:pPr>
        <w:pStyle w:val="a4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DC7D05" w:rsidRDefault="00CF387F">
      <w:pPr>
        <w:pStyle w:val="a4"/>
        <w:spacing w:before="57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:rsidR="00DC7D05" w:rsidRDefault="00DC7D05">
      <w:pPr>
        <w:spacing w:line="292" w:lineRule="auto"/>
        <w:sectPr w:rsidR="00DC7D05">
          <w:pgSz w:w="11900" w:h="16840"/>
          <w:pgMar w:top="520" w:right="560" w:bottom="280" w:left="560" w:header="720" w:footer="720" w:gutter="0"/>
          <w:cols w:space="720"/>
        </w:sectPr>
      </w:pPr>
    </w:p>
    <w:p w:rsidR="00DC7D05" w:rsidRDefault="00CF387F">
      <w:pPr>
        <w:pStyle w:val="a4"/>
        <w:spacing w:before="66" w:line="292" w:lineRule="auto"/>
        <w:ind w:left="286" w:right="3500"/>
      </w:pPr>
      <w:r>
        <w:lastRenderedPageBreak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DC7D05" w:rsidRDefault="00CF387F">
      <w:pPr>
        <w:pStyle w:val="a4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DC7D05" w:rsidRDefault="00CF387F">
      <w:pPr>
        <w:pStyle w:val="1"/>
        <w:spacing w:before="180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DC7D05" w:rsidRDefault="00CF387F">
      <w:pPr>
        <w:pStyle w:val="a4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DC7D05" w:rsidRDefault="00CF387F">
      <w:pPr>
        <w:pStyle w:val="a4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DC7D05" w:rsidRDefault="00CF387F">
      <w:pPr>
        <w:pStyle w:val="a4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DC7D05" w:rsidRDefault="00CF387F">
      <w:pPr>
        <w:pStyle w:val="a4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DC7D05" w:rsidRDefault="00CF387F">
      <w:pPr>
        <w:pStyle w:val="a4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DC7D05" w:rsidRDefault="00CF387F">
      <w:pPr>
        <w:pStyle w:val="a4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DC7D05" w:rsidRDefault="00CF387F">
      <w:pPr>
        <w:pStyle w:val="a4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DC7D05" w:rsidRDefault="00CF387F">
      <w:pPr>
        <w:pStyle w:val="1"/>
        <w:spacing w:before="112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:rsidR="00DC7D05" w:rsidRDefault="00CF387F">
      <w:pPr>
        <w:pStyle w:val="a4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DC7D05" w:rsidRDefault="00CF387F">
      <w:pPr>
        <w:pStyle w:val="a4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DC7D05" w:rsidRDefault="00CF387F">
      <w:pPr>
        <w:pStyle w:val="a4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DC7D05" w:rsidRDefault="00CF387F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DC7D05" w:rsidRDefault="00CF387F">
      <w:pPr>
        <w:pStyle w:val="a4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DC7D05" w:rsidRDefault="00CF387F">
      <w:pPr>
        <w:pStyle w:val="a4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DC7D05" w:rsidRDefault="00CF387F">
      <w:pPr>
        <w:pStyle w:val="a4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DC7D05" w:rsidRDefault="00CF387F">
      <w:pPr>
        <w:pStyle w:val="a4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DC7D05" w:rsidRDefault="00CF387F">
      <w:pPr>
        <w:pStyle w:val="1"/>
        <w:spacing w:before="118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DC7D05" w:rsidRDefault="00CF387F">
      <w:pPr>
        <w:pStyle w:val="a4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DC7D05" w:rsidRDefault="00CF387F">
      <w:pPr>
        <w:pStyle w:val="a4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DC7D05" w:rsidRDefault="00CF387F">
      <w:pPr>
        <w:pStyle w:val="a4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DC7D05" w:rsidRDefault="00CF387F">
      <w:pPr>
        <w:pStyle w:val="a4"/>
        <w:spacing w:line="292" w:lineRule="auto"/>
        <w:ind w:firstLine="180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C7D05" w:rsidRDefault="00DC7D05">
      <w:pPr>
        <w:spacing w:line="292" w:lineRule="auto"/>
        <w:sectPr w:rsidR="00DC7D05">
          <w:pgSz w:w="11900" w:h="16840"/>
          <w:pgMar w:top="520" w:right="560" w:bottom="280" w:left="560" w:header="720" w:footer="720" w:gutter="0"/>
          <w:cols w:space="720"/>
        </w:sectPr>
      </w:pPr>
    </w:p>
    <w:p w:rsidR="00DC7D05" w:rsidRDefault="00BD5EF5">
      <w:pPr>
        <w:spacing w:before="80"/>
        <w:ind w:left="106"/>
        <w:rPr>
          <w:b/>
          <w:sz w:val="19"/>
        </w:rPr>
      </w:pPr>
      <w:r>
        <w:lastRenderedPageBreak/>
        <w:pict>
          <v:rect id="_x0000_s1035" style="position:absolute;left:0;text-align:left;margin-left:33.3pt;margin-top:17.65pt;width:775.6pt;height:.6pt;z-index:-251660288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="00CF387F">
        <w:rPr>
          <w:b/>
          <w:sz w:val="19"/>
        </w:rPr>
        <w:t>ТЕМАТИЧЕСКОЕ</w:t>
      </w:r>
      <w:r w:rsidR="00CF387F">
        <w:rPr>
          <w:b/>
          <w:spacing w:val="9"/>
          <w:sz w:val="19"/>
        </w:rPr>
        <w:t xml:space="preserve"> </w:t>
      </w:r>
      <w:r w:rsidR="00CF387F">
        <w:rPr>
          <w:b/>
          <w:sz w:val="19"/>
        </w:rPr>
        <w:t>ПЛАНИРОВАНИЕ</w:t>
      </w:r>
    </w:p>
    <w:p w:rsidR="00DC7D05" w:rsidRDefault="00DC7D05">
      <w:pPr>
        <w:pStyle w:val="a4"/>
        <w:spacing w:before="2"/>
        <w:ind w:left="0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DC7D05">
        <w:trPr>
          <w:trHeight w:val="333"/>
        </w:trPr>
        <w:tc>
          <w:tcPr>
            <w:tcW w:w="468" w:type="dxa"/>
            <w:vMerge w:val="restart"/>
          </w:tcPr>
          <w:p w:rsidR="00DC7D05" w:rsidRDefault="00CF387F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72" w:type="dxa"/>
            <w:vMerge w:val="restart"/>
          </w:tcPr>
          <w:p w:rsidR="00DC7D05" w:rsidRDefault="00CF387F">
            <w:pPr>
              <w:pStyle w:val="TableParagraph"/>
              <w:spacing w:before="74" w:line="266" w:lineRule="auto"/>
              <w:ind w:left="76" w:right="13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C7D05" w:rsidRDefault="00CF387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984" w:type="dxa"/>
            <w:gridSpan w:val="3"/>
          </w:tcPr>
          <w:p w:rsidR="00DC7D05" w:rsidRDefault="00CF387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4" w:type="dxa"/>
            <w:vMerge w:val="restart"/>
          </w:tcPr>
          <w:p w:rsidR="00DC7D05" w:rsidRDefault="00CF387F">
            <w:pPr>
              <w:pStyle w:val="TableParagraph"/>
              <w:spacing w:before="74" w:line="266" w:lineRule="auto"/>
              <w:ind w:left="81" w:right="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DC7D05" w:rsidRDefault="00CF387F">
            <w:pPr>
              <w:pStyle w:val="TableParagraph"/>
              <w:spacing w:before="74" w:line="266" w:lineRule="auto"/>
              <w:ind w:left="81" w:right="4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DC7D05" w:rsidRDefault="00CF387F">
            <w:pPr>
              <w:pStyle w:val="TableParagraph"/>
              <w:spacing w:before="74" w:line="266" w:lineRule="auto"/>
              <w:ind w:left="82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830" w:type="dxa"/>
            <w:vMerge w:val="restart"/>
          </w:tcPr>
          <w:p w:rsidR="00DC7D05" w:rsidRDefault="00CF387F">
            <w:pPr>
              <w:pStyle w:val="TableParagraph"/>
              <w:spacing w:before="74" w:line="266" w:lineRule="auto"/>
              <w:ind w:left="83" w:right="6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C7D05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DC7D05" w:rsidRDefault="00DC7D0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DC7D05" w:rsidRDefault="00DC7D0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before="74" w:line="266" w:lineRule="auto"/>
              <w:ind w:left="80"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C7D05" w:rsidRDefault="00DC7D05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DC7D05" w:rsidRDefault="00DC7D05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DC7D05" w:rsidRDefault="00DC7D05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DC7D05" w:rsidRDefault="00DC7D05">
            <w:pPr>
              <w:rPr>
                <w:sz w:val="2"/>
                <w:szCs w:val="2"/>
              </w:rPr>
            </w:pPr>
          </w:p>
        </w:tc>
      </w:tr>
      <w:tr w:rsidR="00DC7D05">
        <w:trPr>
          <w:trHeight w:val="333"/>
        </w:trPr>
        <w:tc>
          <w:tcPr>
            <w:tcW w:w="15494" w:type="dxa"/>
            <w:gridSpan w:val="12"/>
          </w:tcPr>
          <w:p w:rsidR="00DC7D05" w:rsidRDefault="00CF387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DC7D05" w:rsidRPr="00325831">
        <w:trPr>
          <w:trHeight w:val="2830"/>
        </w:trPr>
        <w:tc>
          <w:tcPr>
            <w:tcW w:w="468" w:type="dxa"/>
          </w:tcPr>
          <w:p w:rsidR="00DC7D05" w:rsidRDefault="00CF38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:rsidR="00DC7D05" w:rsidRDefault="00CF387F">
            <w:pPr>
              <w:pStyle w:val="TableParagraph"/>
              <w:spacing w:before="20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  <w:p w:rsidR="00CF387F" w:rsidRDefault="00CF387F">
            <w:pPr>
              <w:pStyle w:val="TableParagraph"/>
              <w:spacing w:before="20"/>
              <w:ind w:left="76"/>
              <w:rPr>
                <w:sz w:val="15"/>
              </w:rPr>
            </w:pPr>
            <w:r w:rsidRPr="00CF387F">
              <w:rPr>
                <w:sz w:val="15"/>
              </w:rPr>
              <w:t>Что есть музыка? Образ музыки.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864" w:type="dxa"/>
          </w:tcPr>
          <w:p w:rsidR="00DC7D05" w:rsidRDefault="00CF387F">
            <w:pPr>
              <w:pStyle w:val="TableParagraph"/>
              <w:spacing w:before="74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Согласно КТП</w:t>
            </w: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before="74"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</w:t>
            </w:r>
          </w:p>
          <w:p w:rsidR="00DC7D05" w:rsidRDefault="00CF387F">
            <w:pPr>
              <w:pStyle w:val="TableParagraph"/>
              <w:spacing w:before="2" w:line="266" w:lineRule="auto"/>
              <w:ind w:left="81" w:right="63"/>
              <w:rPr>
                <w:sz w:val="15"/>
              </w:rPr>
            </w:pPr>
            <w:r>
              <w:rPr>
                <w:w w:val="105"/>
                <w:sz w:val="15"/>
              </w:rPr>
              <w:t>в жизни человека.;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Слушание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концентрация </w:t>
            </w:r>
            <w:r>
              <w:rPr>
                <w:w w:val="105"/>
                <w:sz w:val="15"/>
              </w:rPr>
              <w:t>на 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восприятии, своём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красивой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before="74"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1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 w:rsidRPr="00325831">
        <w:trPr>
          <w:trHeight w:val="5328"/>
        </w:trPr>
        <w:tc>
          <w:tcPr>
            <w:tcW w:w="468" w:type="dxa"/>
          </w:tcPr>
          <w:p w:rsidR="00DC7D05" w:rsidRDefault="00CF38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before="74" w:line="266" w:lineRule="auto"/>
              <w:ind w:left="76" w:right="228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  <w:r w:rsidRPr="00CF387F">
              <w:rPr>
                <w:w w:val="105"/>
                <w:sz w:val="15"/>
              </w:rPr>
              <w:t>Рождение музыки.</w:t>
            </w:r>
          </w:p>
          <w:p w:rsidR="00CF387F" w:rsidRDefault="00CF387F">
            <w:pPr>
              <w:pStyle w:val="TableParagraph"/>
              <w:spacing w:before="74" w:line="266" w:lineRule="auto"/>
              <w:ind w:left="76" w:right="228"/>
              <w:rPr>
                <w:sz w:val="15"/>
              </w:rPr>
            </w:pP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песня "Широка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 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"Патриотическая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песня"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before="74"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spacing w:before="74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before="74" w:line="266" w:lineRule="auto"/>
              <w:ind w:left="81" w:right="12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DC7D05" w:rsidRDefault="00CF387F">
            <w:pPr>
              <w:pStyle w:val="TableParagraph"/>
              <w:spacing w:before="8" w:line="266" w:lineRule="auto"/>
              <w:ind w:left="81" w:right="58"/>
              <w:rPr>
                <w:sz w:val="15"/>
              </w:rPr>
            </w:pPr>
            <w:r>
              <w:rPr>
                <w:w w:val="105"/>
                <w:sz w:val="15"/>
              </w:rPr>
              <w:t>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  <w:p w:rsidR="00DC7D05" w:rsidRDefault="00CF387F">
            <w:pPr>
              <w:pStyle w:val="TableParagraph"/>
              <w:spacing w:before="8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  <w:p w:rsidR="00DC7D05" w:rsidRDefault="00CF387F">
            <w:pPr>
              <w:pStyle w:val="TableParagraph"/>
              <w:spacing w:before="20" w:line="266" w:lineRule="auto"/>
              <w:ind w:left="81" w:right="490"/>
              <w:rPr>
                <w:sz w:val="15"/>
              </w:rPr>
            </w:pPr>
            <w:r>
              <w:rPr>
                <w:w w:val="105"/>
                <w:sz w:val="15"/>
              </w:rPr>
              <w:t>«Угадай моё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настроение»;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before="74"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2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2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2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>
        <w:trPr>
          <w:trHeight w:val="333"/>
        </w:trPr>
        <w:tc>
          <w:tcPr>
            <w:tcW w:w="1740" w:type="dxa"/>
            <w:gridSpan w:val="2"/>
          </w:tcPr>
          <w:p w:rsidR="00DC7D05" w:rsidRDefault="00CF387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DC7D05" w:rsidRDefault="00DC7D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7D05">
        <w:trPr>
          <w:trHeight w:val="333"/>
        </w:trPr>
        <w:tc>
          <w:tcPr>
            <w:tcW w:w="15494" w:type="dxa"/>
            <w:gridSpan w:val="12"/>
          </w:tcPr>
          <w:p w:rsidR="00DC7D05" w:rsidRDefault="00CF387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:rsidR="00DC7D05" w:rsidRDefault="00DC7D05">
      <w:pPr>
        <w:rPr>
          <w:sz w:val="15"/>
        </w:rPr>
        <w:sectPr w:rsidR="00DC7D0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DC7D05" w:rsidRPr="00325831">
        <w:trPr>
          <w:trHeight w:val="5135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525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  <w:p w:rsidR="00CF387F" w:rsidRDefault="00CF387F">
            <w:pPr>
              <w:pStyle w:val="TableParagraph"/>
              <w:spacing w:line="266" w:lineRule="auto"/>
              <w:ind w:left="76" w:right="525"/>
              <w:rPr>
                <w:sz w:val="15"/>
              </w:rPr>
            </w:pPr>
            <w:r w:rsidRPr="00CF387F">
              <w:rPr>
                <w:sz w:val="15"/>
              </w:rPr>
              <w:t>«Музыкант играл на скрипке…»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"Приходите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гости к нам"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"Там,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неведомых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дорожках"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В.Дашкевич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"Кикимора.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А.К.Лядов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кикиморы"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Ольга Ш.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Лешего"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Н.Масленникова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Водяного"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м/ф "Летучий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корабль"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 "Ариэль"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7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аккомпанемента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песням.;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3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3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3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3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3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3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3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3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 w:rsidRPr="00325831">
        <w:trPr>
          <w:trHeight w:val="3599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268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</w:p>
          <w:p w:rsidR="00841092" w:rsidRDefault="00841092">
            <w:pPr>
              <w:pStyle w:val="TableParagraph"/>
              <w:spacing w:line="266" w:lineRule="auto"/>
              <w:ind w:left="76" w:right="268"/>
              <w:rPr>
                <w:sz w:val="15"/>
              </w:rPr>
            </w:pPr>
            <w:r w:rsidRPr="00841092">
              <w:rPr>
                <w:sz w:val="15"/>
              </w:rPr>
              <w:t>Где музыка берет начало?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"На горе-то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калина"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"Ах, вы сени"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</w:t>
            </w:r>
          </w:p>
          <w:p w:rsidR="00DC7D05" w:rsidRDefault="00CF387F">
            <w:pPr>
              <w:pStyle w:val="TableParagraph"/>
              <w:spacing w:before="5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"Во саду ли,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огороде" </w:t>
            </w:r>
            <w:r>
              <w:rPr>
                <w:spacing w:val="-1"/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20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 русских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 игре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4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4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4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4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4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4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4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DC7D05" w:rsidRPr="00CF387F" w:rsidRDefault="00DC7D05">
      <w:pPr>
        <w:spacing w:line="266" w:lineRule="auto"/>
        <w:rPr>
          <w:sz w:val="15"/>
          <w:lang w:val="en-US"/>
        </w:rPr>
        <w:sectPr w:rsidR="00DC7D05" w:rsidRPr="00CF38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DC7D05" w:rsidRPr="00325831">
        <w:trPr>
          <w:trHeight w:val="4367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11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  <w:p w:rsidR="00841092" w:rsidRDefault="00841092">
            <w:pPr>
              <w:pStyle w:val="TableParagraph"/>
              <w:spacing w:line="266" w:lineRule="auto"/>
              <w:ind w:left="76" w:right="110"/>
              <w:rPr>
                <w:sz w:val="15"/>
              </w:rPr>
            </w:pPr>
            <w:r w:rsidRPr="00841092">
              <w:rPr>
                <w:sz w:val="15"/>
              </w:rPr>
              <w:t>Как можно узнать музыку?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171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Н.А.Римский-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снятого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опере)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</w:t>
            </w:r>
          </w:p>
          <w:p w:rsidR="00DC7D05" w:rsidRDefault="00CF387F">
            <w:pPr>
              <w:pStyle w:val="TableParagraph"/>
              <w:spacing w:before="3" w:line="266" w:lineRule="auto"/>
              <w:ind w:left="81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сказок,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былин, эпических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нараспев.;</w:t>
            </w:r>
          </w:p>
          <w:p w:rsidR="00DC7D05" w:rsidRDefault="00CF387F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В</w:t>
            </w:r>
          </w:p>
          <w:p w:rsidR="00DC7D05" w:rsidRDefault="00CF387F">
            <w:pPr>
              <w:pStyle w:val="TableParagraph"/>
              <w:spacing w:before="20" w:line="266" w:lineRule="auto"/>
              <w:ind w:left="81" w:right="41"/>
              <w:rPr>
                <w:sz w:val="15"/>
              </w:rPr>
            </w:pPr>
            <w:r>
              <w:rPr>
                <w:w w:val="105"/>
                <w:sz w:val="15"/>
              </w:rPr>
              <w:t>инструментальной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речитативного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Просмотр фильмов,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былин,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5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5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5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5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5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5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5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5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>
        <w:trPr>
          <w:trHeight w:val="333"/>
        </w:trPr>
        <w:tc>
          <w:tcPr>
            <w:tcW w:w="1740" w:type="dxa"/>
            <w:gridSpan w:val="2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DC7D05" w:rsidRDefault="00DC7D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7D05">
        <w:trPr>
          <w:trHeight w:val="333"/>
        </w:trPr>
        <w:tc>
          <w:tcPr>
            <w:tcW w:w="15494" w:type="dxa"/>
            <w:gridSpan w:val="12"/>
          </w:tcPr>
          <w:p w:rsidR="00DC7D05" w:rsidRDefault="00CF387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DC7D05" w:rsidRPr="00325831">
        <w:trPr>
          <w:trHeight w:val="2830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  <w:p w:rsidR="00841092" w:rsidRDefault="00841092">
            <w:pPr>
              <w:pStyle w:val="TableParagraph"/>
              <w:ind w:left="76"/>
              <w:rPr>
                <w:sz w:val="15"/>
              </w:rPr>
            </w:pPr>
            <w:r w:rsidRPr="00841092">
              <w:rPr>
                <w:sz w:val="15"/>
              </w:rPr>
              <w:t>Где найти песню и как ее искать?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"Адажио"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Д.Штейбельт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утрата"</w:t>
            </w:r>
          </w:p>
          <w:p w:rsidR="00DC7D05" w:rsidRDefault="00CF387F">
            <w:pPr>
              <w:pStyle w:val="TableParagraph"/>
              <w:spacing w:before="2" w:line="266" w:lineRule="auto"/>
              <w:ind w:left="79" w:right="434"/>
              <w:rPr>
                <w:sz w:val="15"/>
              </w:rPr>
            </w:pPr>
            <w:r>
              <w:rPr>
                <w:w w:val="105"/>
                <w:sz w:val="15"/>
              </w:rPr>
              <w:t>Р.Шуман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"33 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66"/>
              <w:rPr>
                <w:sz w:val="15"/>
              </w:rPr>
            </w:pPr>
            <w:r>
              <w:rPr>
                <w:w w:val="105"/>
                <w:sz w:val="15"/>
              </w:rPr>
              <w:t>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подражание звукам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голосам природы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6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6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6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6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6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6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6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DC7D05" w:rsidRPr="00CF387F" w:rsidRDefault="00DC7D05">
      <w:pPr>
        <w:spacing w:line="266" w:lineRule="auto"/>
        <w:rPr>
          <w:sz w:val="15"/>
          <w:lang w:val="en-US"/>
        </w:rPr>
        <w:sectPr w:rsidR="00DC7D05" w:rsidRPr="00CF38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DC7D05" w:rsidRPr="00325831">
        <w:trPr>
          <w:trHeight w:val="2890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  <w:p w:rsidR="00841092" w:rsidRDefault="00841092">
            <w:pPr>
              <w:pStyle w:val="TableParagraph"/>
              <w:ind w:left="76"/>
              <w:rPr>
                <w:sz w:val="15"/>
              </w:rPr>
            </w:pPr>
            <w:r w:rsidRPr="00841092">
              <w:rPr>
                <w:sz w:val="15"/>
              </w:rPr>
              <w:t>Где найти песню и как ее искать?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1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М.С.Толмачёва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В.Герчик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хоровод"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 w:rsidR="00DC7D05" w:rsidRDefault="00CF387F">
            <w:pPr>
              <w:pStyle w:val="TableParagraph"/>
              <w:spacing w:before="3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54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упражнений, песен,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7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7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7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7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7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7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7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 w:rsidRPr="00325831">
        <w:trPr>
          <w:trHeight w:val="2830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  <w:p w:rsidR="00841092" w:rsidRDefault="00841092">
            <w:pPr>
              <w:pStyle w:val="TableParagraph"/>
              <w:ind w:left="76"/>
              <w:rPr>
                <w:sz w:val="15"/>
              </w:rPr>
            </w:pPr>
            <w:r w:rsidRPr="00841092">
              <w:rPr>
                <w:sz w:val="15"/>
              </w:rPr>
              <w:t>Что такое танец?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Т.Левина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 w:rsidR="00DC7D05" w:rsidRDefault="00CF387F">
            <w:pPr>
              <w:pStyle w:val="TableParagraph"/>
              <w:spacing w:before="3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147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ярко выраженным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(хлопками).;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8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8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8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8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8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8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8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8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 w:rsidRPr="00325831">
        <w:trPr>
          <w:trHeight w:val="3214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283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  <w:p w:rsidR="00841092" w:rsidRDefault="00841092">
            <w:pPr>
              <w:pStyle w:val="TableParagraph"/>
              <w:spacing w:line="266" w:lineRule="auto"/>
              <w:ind w:left="76" w:right="283"/>
              <w:rPr>
                <w:sz w:val="15"/>
              </w:rPr>
            </w:pPr>
            <w:r w:rsidRPr="00841092">
              <w:rPr>
                <w:sz w:val="15"/>
              </w:rPr>
              <w:t>Что такое танец?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Т.Левина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203"/>
              <w:rPr>
                <w:sz w:val="15"/>
              </w:rPr>
            </w:pPr>
            <w:r>
              <w:rPr>
                <w:w w:val="105"/>
                <w:sz w:val="15"/>
              </w:rPr>
              <w:t>Исполнение,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звучащих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(хлопки, шлепки,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притопы)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9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9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9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9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9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9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9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9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>
        <w:trPr>
          <w:trHeight w:val="333"/>
        </w:trPr>
        <w:tc>
          <w:tcPr>
            <w:tcW w:w="1740" w:type="dxa"/>
            <w:gridSpan w:val="2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:rsidR="00DC7D05" w:rsidRDefault="00DC7D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7D05">
        <w:trPr>
          <w:trHeight w:val="333"/>
        </w:trPr>
        <w:tc>
          <w:tcPr>
            <w:tcW w:w="15494" w:type="dxa"/>
            <w:gridSpan w:val="12"/>
          </w:tcPr>
          <w:p w:rsidR="00DC7D05" w:rsidRDefault="00CF387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DC7D05" w:rsidRDefault="00DC7D05">
      <w:pPr>
        <w:rPr>
          <w:sz w:val="15"/>
        </w:rPr>
        <w:sectPr w:rsidR="00DC7D0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DC7D05" w:rsidRPr="00325831">
        <w:trPr>
          <w:trHeight w:val="4175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63"/>
              <w:rPr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  <w:p w:rsidR="00841092" w:rsidRDefault="00841092">
            <w:pPr>
              <w:pStyle w:val="TableParagraph"/>
              <w:spacing w:line="266" w:lineRule="auto"/>
              <w:ind w:left="76" w:right="63"/>
              <w:rPr>
                <w:sz w:val="15"/>
              </w:rPr>
            </w:pPr>
            <w:r w:rsidRPr="00841092">
              <w:rPr>
                <w:sz w:val="15"/>
              </w:rPr>
              <w:t>Почему марш – это марш?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"Любовь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 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DC7D05" w:rsidRDefault="00CF387F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DC7D05" w:rsidRDefault="00CF387F">
            <w:pPr>
              <w:pStyle w:val="TableParagraph"/>
              <w:spacing w:before="6" w:line="266" w:lineRule="auto"/>
              <w:ind w:left="81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 эпитетов,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 w:rsidR="00DC7D05" w:rsidRDefault="00CF387F">
            <w:pPr>
              <w:pStyle w:val="TableParagraph"/>
              <w:spacing w:before="2" w:line="266" w:lineRule="auto"/>
              <w:ind w:left="81" w:right="93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 со словами.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0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0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0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0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0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10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0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 w:rsidRPr="00325831">
        <w:trPr>
          <w:trHeight w:val="3791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  <w:p w:rsidR="00841092" w:rsidRDefault="00841092">
            <w:pPr>
              <w:pStyle w:val="TableParagraph"/>
              <w:ind w:left="76"/>
              <w:rPr>
                <w:sz w:val="15"/>
              </w:rPr>
            </w:pPr>
            <w:r w:rsidRPr="00841092">
              <w:rPr>
                <w:sz w:val="15"/>
              </w:rPr>
              <w:t>Мимолетности.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С.С.Прокофьев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оперы </w:t>
            </w:r>
            <w:r>
              <w:rPr>
                <w:spacing w:val="-1"/>
                <w:w w:val="105"/>
                <w:sz w:val="15"/>
              </w:rPr>
              <w:t>"Любовь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:rsidR="00DC7D05" w:rsidRDefault="00CF387F">
            <w:pPr>
              <w:pStyle w:val="TableParagraph"/>
              <w:spacing w:before="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40"/>
              <w:rPr>
                <w:sz w:val="15"/>
              </w:rPr>
            </w:pPr>
            <w:r>
              <w:rPr>
                <w:w w:val="105"/>
                <w:sz w:val="15"/>
              </w:rPr>
              <w:t>Слушание  музыки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оркестра. Просмотр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</w:p>
          <w:p w:rsidR="00DC7D05" w:rsidRDefault="00CF387F">
            <w:pPr>
              <w:pStyle w:val="TableParagraph"/>
              <w:spacing w:before="3" w:line="266" w:lineRule="auto"/>
              <w:ind w:left="81" w:right="118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дирижёра.;</w:t>
            </w:r>
          </w:p>
          <w:p w:rsidR="00DC7D05" w:rsidRDefault="00CF387F">
            <w:pPr>
              <w:pStyle w:val="TableParagraph"/>
              <w:spacing w:before="1" w:line="266" w:lineRule="auto"/>
              <w:ind w:left="81" w:right="104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 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1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1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1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1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1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11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1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DC7D05" w:rsidRPr="00CF387F" w:rsidRDefault="00DC7D05">
      <w:pPr>
        <w:spacing w:line="266" w:lineRule="auto"/>
        <w:rPr>
          <w:sz w:val="15"/>
          <w:lang w:val="en-US"/>
        </w:rPr>
        <w:sectPr w:rsidR="00DC7D05" w:rsidRPr="00CF38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DC7D05" w:rsidRPr="00325831">
        <w:trPr>
          <w:trHeight w:val="2830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243"/>
              <w:jc w:val="both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  <w:p w:rsidR="00841092" w:rsidRDefault="00841092">
            <w:pPr>
              <w:pStyle w:val="TableParagraph"/>
              <w:spacing w:line="266" w:lineRule="auto"/>
              <w:ind w:left="76" w:right="243"/>
              <w:jc w:val="both"/>
              <w:rPr>
                <w:sz w:val="15"/>
              </w:rPr>
            </w:pPr>
            <w:r w:rsidRPr="00841092">
              <w:rPr>
                <w:sz w:val="15"/>
              </w:rPr>
              <w:t>Каждый композитор – художник.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"Игра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лошадки",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"Вальс",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"Новая кукла",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"Камаринская"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"Старинная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"Францухская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394"/>
              <w:rPr>
                <w:sz w:val="15"/>
              </w:rPr>
            </w:pP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инструмент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2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2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2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2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2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2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12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2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>
        <w:trPr>
          <w:trHeight w:val="333"/>
        </w:trPr>
        <w:tc>
          <w:tcPr>
            <w:tcW w:w="1740" w:type="dxa"/>
            <w:gridSpan w:val="2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26" w:type="dxa"/>
            <w:gridSpan w:val="9"/>
          </w:tcPr>
          <w:p w:rsidR="00DC7D05" w:rsidRDefault="00DC7D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7D05">
        <w:trPr>
          <w:trHeight w:val="333"/>
        </w:trPr>
        <w:tc>
          <w:tcPr>
            <w:tcW w:w="15494" w:type="dxa"/>
            <w:gridSpan w:val="12"/>
          </w:tcPr>
          <w:p w:rsidR="00DC7D05" w:rsidRDefault="00CF387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DC7D05" w:rsidRPr="00325831">
        <w:trPr>
          <w:trHeight w:val="3827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465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верующих</w:t>
            </w:r>
          </w:p>
          <w:p w:rsidR="00841092" w:rsidRDefault="00841092">
            <w:pPr>
              <w:pStyle w:val="TableParagraph"/>
              <w:spacing w:line="266" w:lineRule="auto"/>
              <w:ind w:left="76" w:right="465"/>
              <w:rPr>
                <w:sz w:val="15"/>
              </w:rPr>
            </w:pPr>
            <w:r w:rsidRPr="00841092">
              <w:rPr>
                <w:sz w:val="15"/>
              </w:rPr>
              <w:t>Картины с выставки. Выразительность в музыке.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 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"Уренняя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молитва" и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:rsidR="00DC7D05" w:rsidRDefault="00CF387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Россия"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DC7D05" w:rsidRDefault="00CF387F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8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хоральный склад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3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3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3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3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3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3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3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13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3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>
        <w:trPr>
          <w:trHeight w:val="333"/>
        </w:trPr>
        <w:tc>
          <w:tcPr>
            <w:tcW w:w="1740" w:type="dxa"/>
            <w:gridSpan w:val="2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DC7D05" w:rsidRDefault="00DC7D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7D05">
        <w:trPr>
          <w:trHeight w:val="333"/>
        </w:trPr>
        <w:tc>
          <w:tcPr>
            <w:tcW w:w="15494" w:type="dxa"/>
            <w:gridSpan w:val="12"/>
          </w:tcPr>
          <w:p w:rsidR="00DC7D05" w:rsidRDefault="00CF387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:rsidR="00DC7D05" w:rsidRDefault="00DC7D05">
      <w:pPr>
        <w:rPr>
          <w:sz w:val="15"/>
        </w:rPr>
        <w:sectPr w:rsidR="00DC7D0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DC7D05" w:rsidRPr="00325831">
        <w:trPr>
          <w:trHeight w:val="3791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94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  <w:p w:rsidR="00841092" w:rsidRDefault="00841092">
            <w:pPr>
              <w:pStyle w:val="TableParagraph"/>
              <w:spacing w:line="266" w:lineRule="auto"/>
              <w:ind w:left="76" w:right="94"/>
              <w:rPr>
                <w:sz w:val="15"/>
              </w:rPr>
            </w:pPr>
            <w:r w:rsidRPr="00841092">
              <w:rPr>
                <w:sz w:val="15"/>
              </w:rPr>
              <w:t>Картины с выставки. Изобразительность в музыке.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Ю.Чичков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"Здравствуй,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 моя"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 Родиной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зовём"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159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4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посвящённых 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земляков.;</w:t>
            </w:r>
          </w:p>
          <w:p w:rsidR="00DC7D05" w:rsidRDefault="00CF387F">
            <w:pPr>
              <w:pStyle w:val="TableParagraph"/>
              <w:spacing w:before="7" w:line="266" w:lineRule="auto"/>
              <w:ind w:left="81" w:right="118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 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 края.;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 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4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4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4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4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4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4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4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14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4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 w:rsidRPr="00325831">
        <w:trPr>
          <w:trHeight w:val="2830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525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  <w:p w:rsidR="00841092" w:rsidRDefault="00841092">
            <w:pPr>
              <w:pStyle w:val="TableParagraph"/>
              <w:spacing w:line="266" w:lineRule="auto"/>
              <w:ind w:left="76" w:right="525"/>
              <w:rPr>
                <w:sz w:val="15"/>
              </w:rPr>
            </w:pPr>
            <w:r w:rsidRPr="00841092">
              <w:rPr>
                <w:sz w:val="15"/>
              </w:rPr>
              <w:t>Играем обычный день!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Кант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 Валаам"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люленьки"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люленьки, 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налетали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гуленьки..."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  <w:p w:rsidR="00DC7D05" w:rsidRDefault="00CF387F">
            <w:pPr>
              <w:pStyle w:val="TableParagraph"/>
              <w:spacing w:before="2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81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13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русских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5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5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5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5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5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5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5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15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5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>
        <w:trPr>
          <w:trHeight w:val="333"/>
        </w:trPr>
        <w:tc>
          <w:tcPr>
            <w:tcW w:w="1740" w:type="dxa"/>
            <w:gridSpan w:val="2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DC7D05" w:rsidRDefault="00DC7D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7D05">
        <w:trPr>
          <w:trHeight w:val="393"/>
        </w:trPr>
        <w:tc>
          <w:tcPr>
            <w:tcW w:w="15494" w:type="dxa"/>
            <w:gridSpan w:val="12"/>
          </w:tcPr>
          <w:p w:rsidR="00DC7D05" w:rsidRDefault="00CF387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</w:tbl>
    <w:p w:rsidR="00DC7D05" w:rsidRDefault="00DC7D05">
      <w:pPr>
        <w:rPr>
          <w:sz w:val="15"/>
        </w:rPr>
        <w:sectPr w:rsidR="00DC7D0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DC7D05" w:rsidRPr="00325831">
        <w:trPr>
          <w:trHeight w:val="4751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228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  <w:p w:rsidR="00841092" w:rsidRDefault="00841092">
            <w:pPr>
              <w:pStyle w:val="TableParagraph"/>
              <w:spacing w:line="266" w:lineRule="auto"/>
              <w:ind w:left="76" w:right="228"/>
              <w:rPr>
                <w:sz w:val="15"/>
              </w:rPr>
            </w:pPr>
            <w:r w:rsidRPr="00841092">
              <w:rPr>
                <w:sz w:val="15"/>
              </w:rPr>
              <w:t>Что такое театр?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444"/>
              <w:rPr>
                <w:sz w:val="15"/>
              </w:rPr>
            </w:pPr>
            <w:r>
              <w:rPr>
                <w:w w:val="105"/>
                <w:sz w:val="15"/>
              </w:rPr>
              <w:t>"Песенка-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зарядка"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Богатырёв</w:t>
            </w:r>
          </w:p>
          <w:p w:rsidR="00DC7D05" w:rsidRDefault="00CF387F">
            <w:pPr>
              <w:pStyle w:val="TableParagraph"/>
              <w:spacing w:before="2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П.И. Чайквский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"Зимнее утро",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"Русская песня",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"Мужик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гармонике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играет",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"Немецкая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"Сладкая грёза",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жаворонка").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:rsidR="00DC7D05" w:rsidRDefault="00CF387F">
            <w:pPr>
              <w:pStyle w:val="TableParagraph"/>
              <w:spacing w:before="2" w:line="266" w:lineRule="auto"/>
              <w:ind w:left="79"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Россия" Г.Струве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DC7D05" w:rsidRDefault="00CF387F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12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DC7D05" w:rsidRDefault="00CF387F">
            <w:pPr>
              <w:pStyle w:val="TableParagraph"/>
              <w:spacing w:before="8" w:line="266" w:lineRule="auto"/>
              <w:ind w:left="81" w:right="58"/>
              <w:rPr>
                <w:sz w:val="15"/>
              </w:rPr>
            </w:pPr>
            <w:r>
              <w:rPr>
                <w:w w:val="105"/>
                <w:sz w:val="15"/>
              </w:rPr>
              <w:t>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6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6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6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6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6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6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6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16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6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 w:rsidRPr="00325831">
        <w:trPr>
          <w:trHeight w:val="3599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228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  <w:p w:rsidR="00841092" w:rsidRDefault="00841092">
            <w:pPr>
              <w:pStyle w:val="TableParagraph"/>
              <w:spacing w:line="266" w:lineRule="auto"/>
              <w:ind w:left="76" w:right="228"/>
              <w:rPr>
                <w:w w:val="105"/>
                <w:sz w:val="15"/>
              </w:rPr>
            </w:pPr>
            <w:r w:rsidRPr="00841092">
              <w:rPr>
                <w:w w:val="105"/>
                <w:sz w:val="15"/>
              </w:rPr>
              <w:t>Мы идем в театр!</w:t>
            </w:r>
          </w:p>
          <w:p w:rsidR="00841092" w:rsidRDefault="00841092">
            <w:pPr>
              <w:pStyle w:val="TableParagraph"/>
              <w:spacing w:line="266" w:lineRule="auto"/>
              <w:ind w:left="76" w:right="228"/>
              <w:rPr>
                <w:sz w:val="15"/>
              </w:rPr>
            </w:pP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лесу"</w:t>
            </w:r>
          </w:p>
          <w:p w:rsidR="00DC7D05" w:rsidRDefault="00CF387F">
            <w:pPr>
              <w:pStyle w:val="TableParagraph"/>
              <w:spacing w:before="3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Танец "Пяточка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носочек", "Ты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потопай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вместе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 топ и топ"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 Чайквский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"Болезнь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куклы", </w:t>
            </w:r>
            <w:r>
              <w:rPr>
                <w:w w:val="105"/>
                <w:sz w:val="15"/>
              </w:rPr>
              <w:t>"Нянина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сказка", "Баба-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"Шарманщик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поёт").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DC7D05" w:rsidRDefault="00CF387F">
            <w:pPr>
              <w:pStyle w:val="TableParagraph"/>
              <w:spacing w:before="2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DC7D05" w:rsidRDefault="00CF387F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Рисование, лепка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DC7D05" w:rsidRDefault="00CF387F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  <w:p w:rsidR="00DC7D05" w:rsidRDefault="00CF387F">
            <w:pPr>
              <w:pStyle w:val="TableParagraph"/>
              <w:spacing w:before="20" w:line="266" w:lineRule="auto"/>
              <w:ind w:left="81" w:right="5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«Угадай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характер»;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7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7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7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7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7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7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7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17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7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DC7D05" w:rsidRPr="00CF387F" w:rsidRDefault="00DC7D05">
      <w:pPr>
        <w:spacing w:line="266" w:lineRule="auto"/>
        <w:rPr>
          <w:sz w:val="15"/>
          <w:lang w:val="en-US"/>
        </w:rPr>
        <w:sectPr w:rsidR="00DC7D05" w:rsidRPr="00CF38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DC7D05" w:rsidRPr="00325831">
        <w:trPr>
          <w:trHeight w:val="5520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29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  <w:p w:rsidR="00841092" w:rsidRDefault="00841092">
            <w:pPr>
              <w:pStyle w:val="TableParagraph"/>
              <w:spacing w:line="266" w:lineRule="auto"/>
              <w:ind w:left="76" w:right="297"/>
              <w:rPr>
                <w:sz w:val="15"/>
              </w:rPr>
            </w:pPr>
            <w:r w:rsidRPr="00841092">
              <w:rPr>
                <w:sz w:val="15"/>
              </w:rPr>
              <w:t>Театральная афиша.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"Выход волка,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лисы, медведя,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зайца."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 "Новогодние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:rsidR="00DC7D05" w:rsidRDefault="00CF387F">
            <w:pPr>
              <w:pStyle w:val="TableParagraph"/>
              <w:spacing w:before="5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Бекман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родилась ёлочка"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Красев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ёлочке холодно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:rsidR="00DC7D05" w:rsidRDefault="00CF387F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может"</w:t>
            </w:r>
          </w:p>
          <w:p w:rsidR="00DC7D05" w:rsidRDefault="00CF387F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М. Парцхаладзе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"Мамина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песенка"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"Походная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"Новогодние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("Белоснежку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  найдём...")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Бекман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 родилась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ёлочка"</w:t>
            </w:r>
          </w:p>
          <w:p w:rsidR="00DC7D05" w:rsidRDefault="00CF387F">
            <w:pPr>
              <w:pStyle w:val="TableParagraph"/>
              <w:spacing w:before="8" w:line="266" w:lineRule="auto"/>
              <w:ind w:left="80" w:right="145"/>
              <w:rPr>
                <w:sz w:val="15"/>
              </w:rPr>
            </w:pPr>
            <w:r>
              <w:rPr>
                <w:w w:val="105"/>
                <w:sz w:val="15"/>
              </w:rPr>
              <w:t>М. Красев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ёлочке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:rsidR="00DC7D05" w:rsidRDefault="00CF387F">
            <w:pPr>
              <w:pStyle w:val="TableParagraph"/>
              <w:spacing w:before="3"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 Парцхаладзе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96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торжественного,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  <w:p w:rsidR="00DC7D05" w:rsidRDefault="00CF387F">
            <w:pPr>
              <w:pStyle w:val="TableParagraph"/>
              <w:spacing w:before="5" w:line="266" w:lineRule="auto"/>
              <w:ind w:left="81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«Дирижирование»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</w:t>
            </w:r>
          </w:p>
          <w:p w:rsidR="00DC7D05" w:rsidRDefault="00CF387F">
            <w:pPr>
              <w:pStyle w:val="TableParagraph"/>
              <w:spacing w:before="2" w:line="266" w:lineRule="auto"/>
              <w:ind w:left="81" w:right="6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Конкурс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</w:p>
          <w:p w:rsidR="00DC7D05" w:rsidRDefault="00CF387F">
            <w:pPr>
              <w:pStyle w:val="TableParagraph"/>
              <w:spacing w:before="2" w:line="266" w:lineRule="auto"/>
              <w:ind w:left="81" w:right="40"/>
              <w:rPr>
                <w:sz w:val="15"/>
              </w:rPr>
            </w:pPr>
            <w:r>
              <w:rPr>
                <w:w w:val="105"/>
                <w:sz w:val="15"/>
              </w:rPr>
              <w:t>«дирижёра»;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тематических песен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ближайшему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ситуация: почему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обязательно </w:t>
            </w:r>
            <w:r>
              <w:rPr>
                <w:w w:val="105"/>
                <w:sz w:val="15"/>
              </w:rPr>
              <w:t>звучит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музыка?;</w:t>
            </w:r>
          </w:p>
          <w:p w:rsidR="00DC7D05" w:rsidRDefault="00CF387F">
            <w:pPr>
              <w:pStyle w:val="TableParagraph"/>
              <w:spacing w:before="7" w:line="266" w:lineRule="auto"/>
              <w:ind w:left="81" w:right="238"/>
              <w:rPr>
                <w:sz w:val="15"/>
              </w:rPr>
            </w:pPr>
            <w:r>
              <w:rPr>
                <w:w w:val="105"/>
                <w:sz w:val="15"/>
              </w:rPr>
              <w:t>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видеооткрытки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поздравлением;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8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8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8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8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8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8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8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18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8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 w:rsidRPr="00325831">
        <w:trPr>
          <w:trHeight w:val="5015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21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Музыка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войне, </w:t>
            </w: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  <w:p w:rsidR="00841092" w:rsidRDefault="00841092">
            <w:pPr>
              <w:pStyle w:val="TableParagraph"/>
              <w:spacing w:line="266" w:lineRule="auto"/>
              <w:ind w:left="76" w:right="217"/>
              <w:rPr>
                <w:sz w:val="15"/>
              </w:rPr>
            </w:pPr>
            <w:r w:rsidRPr="00841092">
              <w:rPr>
                <w:sz w:val="15"/>
              </w:rPr>
              <w:t>Музыкальный театр.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</w:p>
          <w:p w:rsidR="00DC7D05" w:rsidRDefault="00CF387F">
            <w:pPr>
              <w:pStyle w:val="TableParagraph"/>
              <w:spacing w:before="4" w:line="266" w:lineRule="auto"/>
              <w:ind w:left="79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Петерсбурский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"Двадцать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второго июня,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ровно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часа..."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186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DC7D05" w:rsidRDefault="00CF387F">
            <w:pPr>
              <w:pStyle w:val="TableParagraph"/>
              <w:spacing w:before="6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 Шаинскийй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DC7D05" w:rsidRDefault="00CF387F">
            <w:pPr>
              <w:pStyle w:val="TableParagraph"/>
              <w:spacing w:before="3" w:line="266" w:lineRule="auto"/>
              <w:ind w:left="80" w:right="89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48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музыке.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тематики.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Дискуссия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 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 вызывает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 музыка,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влияет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 наше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 о 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 зачем 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создавалась?;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9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9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19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9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9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9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9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19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9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DC7D05" w:rsidRPr="00CF387F" w:rsidRDefault="00DC7D05">
      <w:pPr>
        <w:spacing w:line="266" w:lineRule="auto"/>
        <w:rPr>
          <w:sz w:val="15"/>
          <w:lang w:val="en-US"/>
        </w:rPr>
        <w:sectPr w:rsidR="00DC7D05" w:rsidRPr="00CF38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DC7D05">
        <w:trPr>
          <w:trHeight w:val="333"/>
        </w:trPr>
        <w:tc>
          <w:tcPr>
            <w:tcW w:w="1740" w:type="dxa"/>
            <w:gridSpan w:val="2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26" w:type="dxa"/>
            <w:gridSpan w:val="9"/>
          </w:tcPr>
          <w:p w:rsidR="00DC7D05" w:rsidRDefault="00DC7D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7D05">
        <w:trPr>
          <w:trHeight w:val="333"/>
        </w:trPr>
        <w:tc>
          <w:tcPr>
            <w:tcW w:w="15494" w:type="dxa"/>
            <w:gridSpan w:val="12"/>
          </w:tcPr>
          <w:p w:rsidR="00DC7D05" w:rsidRDefault="00CF387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DC7D05" w:rsidRPr="00325831">
        <w:trPr>
          <w:trHeight w:val="4367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  <w:p w:rsidR="00841092" w:rsidRDefault="00841092">
            <w:pPr>
              <w:pStyle w:val="TableParagraph"/>
              <w:ind w:left="76"/>
              <w:rPr>
                <w:sz w:val="15"/>
              </w:rPr>
            </w:pPr>
            <w:r w:rsidRPr="00841092">
              <w:rPr>
                <w:sz w:val="15"/>
              </w:rPr>
              <w:t>Хочу петь в опере.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312"/>
              <w:rPr>
                <w:sz w:val="15"/>
              </w:rPr>
            </w:pPr>
            <w:r>
              <w:rPr>
                <w:w w:val="105"/>
                <w:sz w:val="15"/>
              </w:rPr>
              <w:t>опера-сказка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М.Красева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"Муха-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Цокотуха"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"Капельки"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В.Павленко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 Шаинский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собака"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DC7D05" w:rsidRDefault="00CF387F">
            <w:pPr>
              <w:pStyle w:val="TableParagraph"/>
              <w:spacing w:before="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 Парцхаладзе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  <w:p w:rsidR="00DC7D05" w:rsidRDefault="00CF387F">
            <w:pPr>
              <w:pStyle w:val="TableParagraph"/>
              <w:spacing w:before="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DC7D05" w:rsidRDefault="00CF387F">
            <w:pPr>
              <w:pStyle w:val="TableParagraph"/>
              <w:spacing w:before="1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</w:p>
          <w:p w:rsidR="00DC7D05" w:rsidRDefault="00CF387F">
            <w:pPr>
              <w:pStyle w:val="TableParagraph"/>
              <w:spacing w:before="20" w:line="266" w:lineRule="auto"/>
              <w:ind w:left="81" w:right="92"/>
              <w:rPr>
                <w:sz w:val="15"/>
              </w:rPr>
            </w:pPr>
            <w:r>
              <w:rPr>
                <w:w w:val="105"/>
                <w:sz w:val="15"/>
              </w:rPr>
              <w:t>«выше-ниже».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регистров.</w:t>
            </w:r>
          </w:p>
          <w:p w:rsidR="00DC7D05" w:rsidRDefault="00CF387F">
            <w:pPr>
              <w:pStyle w:val="TableParagraph"/>
              <w:spacing w:before="4" w:line="266" w:lineRule="auto"/>
              <w:ind w:left="81" w:right="60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нот,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 альтерации.;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0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20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20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0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0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0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0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20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0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>
        <w:trPr>
          <w:trHeight w:val="333"/>
        </w:trPr>
        <w:tc>
          <w:tcPr>
            <w:tcW w:w="1740" w:type="dxa"/>
            <w:gridSpan w:val="2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DC7D05" w:rsidRDefault="00DC7D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7D05">
        <w:trPr>
          <w:trHeight w:val="333"/>
        </w:trPr>
        <w:tc>
          <w:tcPr>
            <w:tcW w:w="15494" w:type="dxa"/>
            <w:gridSpan w:val="12"/>
          </w:tcPr>
          <w:p w:rsidR="00DC7D05" w:rsidRDefault="00CF387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DC7D05" w:rsidRPr="00325831">
        <w:trPr>
          <w:trHeight w:val="3238"/>
        </w:trPr>
        <w:tc>
          <w:tcPr>
            <w:tcW w:w="468" w:type="dxa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164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  <w:r w:rsidR="00841092">
              <w:rPr>
                <w:w w:val="105"/>
                <w:sz w:val="15"/>
              </w:rPr>
              <w:t xml:space="preserve"> Идем в театр. </w:t>
            </w:r>
          </w:p>
          <w:p w:rsidR="00841092" w:rsidRDefault="00841092">
            <w:pPr>
              <w:pStyle w:val="TableParagraph"/>
              <w:spacing w:line="266" w:lineRule="auto"/>
              <w:ind w:left="76" w:right="164"/>
              <w:rPr>
                <w:sz w:val="15"/>
              </w:rPr>
            </w:pP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краковяк,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куявяк, оберек,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полонез.</w:t>
            </w:r>
          </w:p>
          <w:p w:rsidR="00DC7D05" w:rsidRDefault="00CF387F">
            <w:pPr>
              <w:pStyle w:val="TableParagraph"/>
              <w:spacing w:before="4"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Ф.Шопен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"Полонез" 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 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DC7D05" w:rsidRDefault="00CF387F">
            <w:pPr>
              <w:pStyle w:val="TableParagraph"/>
              <w:spacing w:before="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:rsidR="00DC7D05" w:rsidRDefault="00CF387F">
            <w:pPr>
              <w:pStyle w:val="TableParagraph"/>
              <w:spacing w:before="4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7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 духовых,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струнных.;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1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1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21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21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1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1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1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1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21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1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>
        <w:trPr>
          <w:trHeight w:val="333"/>
        </w:trPr>
        <w:tc>
          <w:tcPr>
            <w:tcW w:w="1740" w:type="dxa"/>
            <w:gridSpan w:val="2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DC7D05" w:rsidRDefault="00DC7D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7D05">
        <w:trPr>
          <w:trHeight w:val="333"/>
        </w:trPr>
        <w:tc>
          <w:tcPr>
            <w:tcW w:w="15494" w:type="dxa"/>
            <w:gridSpan w:val="12"/>
          </w:tcPr>
          <w:p w:rsidR="00DC7D05" w:rsidRDefault="00CF387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DC7D05" w:rsidRDefault="00DC7D05">
      <w:pPr>
        <w:rPr>
          <w:sz w:val="15"/>
        </w:rPr>
        <w:sectPr w:rsidR="00DC7D0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DC7D05" w:rsidRPr="00325831">
        <w:trPr>
          <w:trHeight w:val="3214"/>
        </w:trPr>
        <w:tc>
          <w:tcPr>
            <w:tcW w:w="468" w:type="dxa"/>
          </w:tcPr>
          <w:p w:rsidR="00DC7D05" w:rsidRDefault="00CF387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10.1.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169"/>
              <w:rPr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 w:rsidR="00841092"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  <w:p w:rsidR="00841092" w:rsidRDefault="00841092">
            <w:pPr>
              <w:pStyle w:val="TableParagraph"/>
              <w:spacing w:line="266" w:lineRule="auto"/>
              <w:ind w:left="76" w:right="169"/>
              <w:rPr>
                <w:sz w:val="15"/>
              </w:rPr>
            </w:pPr>
            <w:r w:rsidRPr="00841092">
              <w:rPr>
                <w:sz w:val="15"/>
              </w:rPr>
              <w:t>Хочу танцевать в балете!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С.С.Прокофьев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цикла "Детская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оперы </w:t>
            </w:r>
            <w:r>
              <w:rPr>
                <w:spacing w:val="-1"/>
                <w:w w:val="105"/>
                <w:sz w:val="15"/>
              </w:rPr>
              <w:t>"Любовь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:rsidR="00DC7D05" w:rsidRDefault="00CF387F">
            <w:pPr>
              <w:pStyle w:val="TableParagraph"/>
              <w:spacing w:before="7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 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"Кораблик" 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spacing w:before="20"/>
              <w:ind w:left="81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DC7D05" w:rsidRDefault="00CF387F">
            <w:pPr>
              <w:pStyle w:val="TableParagraph"/>
              <w:spacing w:before="6" w:line="266" w:lineRule="auto"/>
              <w:ind w:left="81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 эпитетов,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 w:rsidR="00DC7D05" w:rsidRDefault="00CF387F">
            <w:pPr>
              <w:pStyle w:val="TableParagraph"/>
              <w:spacing w:before="2" w:line="266" w:lineRule="auto"/>
              <w:ind w:left="81" w:right="46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2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22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22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2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2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2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2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22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2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 w:rsidRPr="00325831">
        <w:trPr>
          <w:trHeight w:val="6456"/>
        </w:trPr>
        <w:tc>
          <w:tcPr>
            <w:tcW w:w="468" w:type="dxa"/>
          </w:tcPr>
          <w:p w:rsidR="00DC7D05" w:rsidRDefault="00CF387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243"/>
              <w:jc w:val="both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  <w:p w:rsidR="00841092" w:rsidRDefault="00841092">
            <w:pPr>
              <w:pStyle w:val="TableParagraph"/>
              <w:spacing w:line="266" w:lineRule="auto"/>
              <w:ind w:left="76" w:right="243"/>
              <w:jc w:val="both"/>
              <w:rPr>
                <w:sz w:val="15"/>
              </w:rPr>
            </w:pPr>
            <w:r w:rsidRPr="00841092">
              <w:rPr>
                <w:sz w:val="15"/>
              </w:rPr>
              <w:t>Идем в театр. Балет С.С Прокофьева «Золушка»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</w:t>
            </w:r>
          </w:p>
          <w:p w:rsidR="00DC7D05" w:rsidRDefault="00CF387F">
            <w:pPr>
              <w:pStyle w:val="TableParagraph"/>
              <w:spacing w:before="2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 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"Кораблик" 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81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4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красок фортепиано.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фортепианных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детских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пьес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  <w:p w:rsidR="00DC7D05" w:rsidRDefault="00CF387F">
            <w:pPr>
              <w:pStyle w:val="TableParagraph"/>
              <w:spacing w:before="8" w:line="266" w:lineRule="auto"/>
              <w:ind w:left="81" w:right="90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(исполнение 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той же 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тихо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громко,</w:t>
            </w:r>
          </w:p>
          <w:p w:rsidR="00DC7D05" w:rsidRDefault="00CF387F">
            <w:pPr>
              <w:pStyle w:val="TableParagraph"/>
              <w:spacing w:before="4" w:line="266" w:lineRule="auto"/>
              <w:ind w:left="81" w:right="43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штрихами).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учителем2.;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3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3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23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23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3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3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3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3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23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3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DC7D05" w:rsidRPr="00CF387F" w:rsidRDefault="00DC7D05">
      <w:pPr>
        <w:spacing w:line="266" w:lineRule="auto"/>
        <w:rPr>
          <w:sz w:val="15"/>
          <w:lang w:val="en-US"/>
        </w:rPr>
        <w:sectPr w:rsidR="00DC7D05" w:rsidRPr="00CF38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DC7D05" w:rsidRPr="00325831">
        <w:trPr>
          <w:trHeight w:val="2830"/>
        </w:trPr>
        <w:tc>
          <w:tcPr>
            <w:tcW w:w="468" w:type="dxa"/>
          </w:tcPr>
          <w:p w:rsidR="00DC7D05" w:rsidRDefault="00CF387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10.3.</w:t>
            </w:r>
          </w:p>
        </w:tc>
        <w:tc>
          <w:tcPr>
            <w:tcW w:w="1272" w:type="dxa"/>
          </w:tcPr>
          <w:p w:rsidR="00841092" w:rsidRDefault="00CF387F" w:rsidP="00841092">
            <w:pPr>
              <w:pStyle w:val="TableParagraph"/>
              <w:spacing w:line="266" w:lineRule="auto"/>
              <w:ind w:left="76" w:right="228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  <w:p w:rsidR="00DC7D05" w:rsidRDefault="00841092" w:rsidP="00841092">
            <w:pPr>
              <w:pStyle w:val="TableParagraph"/>
              <w:spacing w:line="266" w:lineRule="auto"/>
              <w:ind w:left="76" w:right="228"/>
              <w:rPr>
                <w:w w:val="105"/>
                <w:sz w:val="15"/>
              </w:rPr>
            </w:pPr>
            <w:r w:rsidRPr="00841092">
              <w:rPr>
                <w:w w:val="105"/>
                <w:sz w:val="15"/>
              </w:rPr>
              <w:t>Симфония</w:t>
            </w:r>
          </w:p>
          <w:p w:rsidR="00841092" w:rsidRDefault="00841092">
            <w:pPr>
              <w:pStyle w:val="TableParagraph"/>
              <w:spacing w:line="266" w:lineRule="auto"/>
              <w:ind w:left="76" w:right="228"/>
              <w:rPr>
                <w:sz w:val="15"/>
              </w:rPr>
            </w:pP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К. Сен-Санс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"Лебедь"</w:t>
            </w:r>
          </w:p>
          <w:p w:rsidR="00DC7D05" w:rsidRDefault="00CF387F">
            <w:pPr>
              <w:pStyle w:val="TableParagraph"/>
              <w:spacing w:before="2" w:line="266" w:lineRule="auto"/>
              <w:ind w:left="79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Шуберт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Мария" (для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виолончели)</w:t>
            </w:r>
          </w:p>
          <w:p w:rsidR="00DC7D05" w:rsidRDefault="00CF387F">
            <w:pPr>
              <w:pStyle w:val="TableParagraph"/>
              <w:spacing w:before="2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Н. 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"Шахеразада" </w:t>
            </w:r>
            <w:r>
              <w:rPr>
                <w:w w:val="105"/>
                <w:sz w:val="15"/>
              </w:rPr>
              <w:t>(1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часть, соло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скрипки)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</w:p>
          <w:p w:rsidR="00DC7D05" w:rsidRDefault="00CF387F">
            <w:pPr>
              <w:pStyle w:val="TableParagraph"/>
              <w:spacing w:before="4" w:line="266" w:lineRule="auto"/>
              <w:ind w:left="79" w:right="5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М. Блантер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DC7D05" w:rsidRDefault="00CF387F">
            <w:pPr>
              <w:pStyle w:val="TableParagraph"/>
              <w:spacing w:before="1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84"/>
              <w:rPr>
                <w:sz w:val="15"/>
              </w:rPr>
            </w:pPr>
            <w:r>
              <w:rPr>
                <w:w w:val="105"/>
                <w:sz w:val="15"/>
              </w:rPr>
              <w:t>Игра-имитация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4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4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24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24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4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4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4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4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24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4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>
        <w:trPr>
          <w:trHeight w:val="333"/>
        </w:trPr>
        <w:tc>
          <w:tcPr>
            <w:tcW w:w="1740" w:type="dxa"/>
            <w:gridSpan w:val="2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:rsidR="00DC7D05" w:rsidRDefault="00DC7D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7D05">
        <w:trPr>
          <w:trHeight w:val="333"/>
        </w:trPr>
        <w:tc>
          <w:tcPr>
            <w:tcW w:w="15494" w:type="dxa"/>
            <w:gridSpan w:val="12"/>
          </w:tcPr>
          <w:p w:rsidR="00DC7D05" w:rsidRDefault="00CF387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DC7D05" w:rsidRPr="00325831">
        <w:trPr>
          <w:trHeight w:val="3022"/>
        </w:trPr>
        <w:tc>
          <w:tcPr>
            <w:tcW w:w="468" w:type="dxa"/>
          </w:tcPr>
          <w:p w:rsidR="00DC7D05" w:rsidRDefault="00CF387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272" w:type="dxa"/>
          </w:tcPr>
          <w:p w:rsidR="00DC7D05" w:rsidRDefault="00CF387F">
            <w:pPr>
              <w:pStyle w:val="TableParagraph"/>
              <w:spacing w:line="266" w:lineRule="auto"/>
              <w:ind w:left="76" w:right="10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  <w:p w:rsidR="00F24083" w:rsidRDefault="00F24083">
            <w:pPr>
              <w:pStyle w:val="TableParagraph"/>
              <w:spacing w:line="266" w:lineRule="auto"/>
              <w:ind w:left="76" w:right="104"/>
              <w:rPr>
                <w:sz w:val="15"/>
              </w:rPr>
            </w:pPr>
            <w:r w:rsidRPr="00F24083">
              <w:rPr>
                <w:sz w:val="15"/>
              </w:rPr>
              <w:t>Музыкальный театр. Симфония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Е. Крылатов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</w:p>
        </w:tc>
        <w:tc>
          <w:tcPr>
            <w:tcW w:w="1392" w:type="dxa"/>
          </w:tcPr>
          <w:p w:rsidR="00DC7D05" w:rsidRDefault="00CF387F">
            <w:pPr>
              <w:pStyle w:val="TableParagraph"/>
              <w:spacing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А. 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 "Новогодние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:rsidR="00DC7D05" w:rsidRDefault="00CF387F">
            <w:pPr>
              <w:pStyle w:val="TableParagraph"/>
              <w:spacing w:before="7" w:line="266" w:lineRule="auto"/>
              <w:ind w:left="79" w:right="5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М. Блантер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DC7D05" w:rsidRDefault="00CF387F">
            <w:pPr>
              <w:pStyle w:val="TableParagraph"/>
              <w:spacing w:before="1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DC7D05" w:rsidRDefault="00CF387F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:rsidR="00DC7D05" w:rsidRDefault="00CF387F">
            <w:pPr>
              <w:pStyle w:val="TableParagraph"/>
              <w:spacing w:before="4" w:line="266" w:lineRule="auto"/>
              <w:ind w:left="80" w:right="109"/>
              <w:rPr>
                <w:sz w:val="15"/>
              </w:rPr>
            </w:pPr>
            <w:r>
              <w:rPr>
                <w:w w:val="105"/>
                <w:sz w:val="15"/>
              </w:rPr>
              <w:t>Е. Крылатов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</w:p>
        </w:tc>
        <w:tc>
          <w:tcPr>
            <w:tcW w:w="864" w:type="dxa"/>
          </w:tcPr>
          <w:p w:rsidR="00DC7D05" w:rsidRDefault="00DC7D05">
            <w:pPr>
              <w:pStyle w:val="TableParagraph"/>
              <w:ind w:left="58" w:right="42"/>
              <w:jc w:val="center"/>
              <w:rPr>
                <w:sz w:val="15"/>
              </w:rPr>
            </w:pPr>
          </w:p>
        </w:tc>
        <w:tc>
          <w:tcPr>
            <w:tcW w:w="1476" w:type="dxa"/>
          </w:tcPr>
          <w:p w:rsidR="00DC7D05" w:rsidRDefault="00CF387F">
            <w:pPr>
              <w:pStyle w:val="TableParagraph"/>
              <w:spacing w:line="266" w:lineRule="auto"/>
              <w:ind w:left="81" w:right="3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Видеопросмотр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</w:t>
            </w:r>
          </w:p>
          <w:p w:rsidR="00DC7D05" w:rsidRDefault="00CF387F">
            <w:pPr>
              <w:pStyle w:val="TableParagraph"/>
              <w:spacing w:before="2" w:line="266" w:lineRule="auto"/>
              <w:ind w:left="81" w:right="156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повороты сюжета,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характеры </w:t>
            </w:r>
            <w:r>
              <w:rPr>
                <w:w w:val="105"/>
                <w:sz w:val="15"/>
              </w:rPr>
              <w:t>героев.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Игра-викторина</w:t>
            </w:r>
          </w:p>
          <w:p w:rsidR="00DC7D05" w:rsidRDefault="00CF387F">
            <w:pPr>
              <w:pStyle w:val="TableParagraph"/>
              <w:spacing w:before="5" w:line="266" w:lineRule="auto"/>
              <w:ind w:left="81" w:right="6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«Угадай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голосу».;</w:t>
            </w:r>
          </w:p>
        </w:tc>
        <w:tc>
          <w:tcPr>
            <w:tcW w:w="828" w:type="dxa"/>
          </w:tcPr>
          <w:p w:rsidR="00DC7D05" w:rsidRDefault="00CF387F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C7D05" w:rsidRDefault="00CF387F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50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DC7D05" w:rsidRPr="00CF387F" w:rsidRDefault="00CF387F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CF387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51">
              <w:r w:rsidRPr="00CF387F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CF387F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252">
              <w:r w:rsidRPr="00CF387F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https://</w:t>
            </w:r>
            <w:hyperlink r:id="rId253">
              <w:r w:rsidRPr="00CF387F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54">
              <w:r w:rsidRPr="00CF387F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F387F">
              <w:rPr>
                <w:w w:val="105"/>
                <w:sz w:val="15"/>
                <w:lang w:val="en-US"/>
              </w:rPr>
              <w:t>collection.edu.ru/</w:t>
            </w:r>
          </w:p>
          <w:p w:rsidR="00DC7D05" w:rsidRPr="00CF387F" w:rsidRDefault="00BD5EF5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55">
              <w:r w:rsidR="00CF387F" w:rsidRPr="00CF387F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CF387F" w:rsidRPr="00CF387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CF387F" w:rsidRPr="00CF387F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CF387F" w:rsidRPr="00CF387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56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57">
              <w:r w:rsidR="00CF387F" w:rsidRPr="00CF387F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CF387F" w:rsidRPr="00CF387F">
              <w:rPr>
                <w:w w:val="105"/>
                <w:sz w:val="15"/>
                <w:lang w:val="en-US"/>
              </w:rPr>
              <w:t xml:space="preserve"> </w:t>
            </w:r>
            <w:hyperlink r:id="rId258">
              <w:r w:rsidR="00CF387F" w:rsidRPr="00CF387F">
                <w:rPr>
                  <w:w w:val="105"/>
                  <w:sz w:val="15"/>
                  <w:lang w:val="en-US"/>
                </w:rPr>
                <w:t>http://www.creatingmusic.com/</w:t>
              </w:r>
              <w:r w:rsidR="00CF387F" w:rsidRPr="00CF387F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59">
              <w:r w:rsidR="00CF387F" w:rsidRPr="00CF387F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C7D05">
        <w:trPr>
          <w:trHeight w:val="333"/>
        </w:trPr>
        <w:tc>
          <w:tcPr>
            <w:tcW w:w="1740" w:type="dxa"/>
            <w:gridSpan w:val="2"/>
          </w:tcPr>
          <w:p w:rsidR="00DC7D05" w:rsidRDefault="00CF387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DC7D05" w:rsidRDefault="00DC7D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7D05">
        <w:trPr>
          <w:trHeight w:val="909"/>
        </w:trPr>
        <w:tc>
          <w:tcPr>
            <w:tcW w:w="1740" w:type="dxa"/>
            <w:gridSpan w:val="2"/>
          </w:tcPr>
          <w:p w:rsidR="00DC7D05" w:rsidRDefault="00CF387F">
            <w:pPr>
              <w:pStyle w:val="TableParagraph"/>
              <w:spacing w:line="266" w:lineRule="auto"/>
              <w:ind w:left="76" w:right="121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DC7D05" w:rsidRDefault="00CF387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7D05" w:rsidRDefault="00CF387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82" w:type="dxa"/>
            <w:gridSpan w:val="7"/>
          </w:tcPr>
          <w:p w:rsidR="00DC7D05" w:rsidRDefault="00DC7D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C7D05" w:rsidRDefault="00DC7D05">
      <w:pPr>
        <w:rPr>
          <w:sz w:val="14"/>
        </w:rPr>
        <w:sectPr w:rsidR="00DC7D0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C7D05" w:rsidRDefault="00BD5EF5">
      <w:pPr>
        <w:spacing w:before="62"/>
        <w:ind w:left="113"/>
        <w:rPr>
          <w:b/>
          <w:sz w:val="21"/>
        </w:rPr>
      </w:pPr>
      <w:r>
        <w:lastRenderedPageBreak/>
        <w:pict>
          <v:rect id="_x0000_s1036" style="position:absolute;left:0;text-align:left;margin-left:32.65pt;margin-top:20.2pt;width:529.4pt;height:.5pt;z-index:-251659264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="00CF387F">
        <w:rPr>
          <w:b/>
          <w:spacing w:val="-1"/>
          <w:sz w:val="21"/>
        </w:rPr>
        <w:t>ПОУРОЧНОЕ</w:t>
      </w:r>
      <w:r w:rsidR="00CF387F">
        <w:rPr>
          <w:b/>
          <w:spacing w:val="-10"/>
          <w:sz w:val="21"/>
        </w:rPr>
        <w:t xml:space="preserve"> </w:t>
      </w:r>
      <w:r w:rsidR="00CF387F">
        <w:rPr>
          <w:b/>
          <w:spacing w:val="-1"/>
          <w:sz w:val="21"/>
        </w:rPr>
        <w:t>ПЛАНИРОВАНИЕ</w:t>
      </w:r>
    </w:p>
    <w:p w:rsidR="00DC7D05" w:rsidRDefault="00DC7D05">
      <w:pPr>
        <w:pStyle w:val="a4"/>
        <w:spacing w:before="11"/>
        <w:ind w:left="0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621"/>
        <w:gridCol w:w="636"/>
        <w:gridCol w:w="1408"/>
        <w:gridCol w:w="1450"/>
        <w:gridCol w:w="1074"/>
        <w:gridCol w:w="1032"/>
      </w:tblGrid>
      <w:tr w:rsidR="00DC7D05">
        <w:trPr>
          <w:trHeight w:val="412"/>
        </w:trPr>
        <w:tc>
          <w:tcPr>
            <w:tcW w:w="438" w:type="dxa"/>
            <w:vMerge w:val="restart"/>
          </w:tcPr>
          <w:p w:rsidR="00DC7D05" w:rsidRDefault="00CF387F">
            <w:pPr>
              <w:pStyle w:val="TableParagraph"/>
              <w:spacing w:before="73" w:line="290" w:lineRule="auto"/>
              <w:ind w:right="40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п/п</w:t>
            </w:r>
          </w:p>
        </w:tc>
        <w:tc>
          <w:tcPr>
            <w:tcW w:w="4621" w:type="dxa"/>
            <w:vMerge w:val="restart"/>
          </w:tcPr>
          <w:p w:rsidR="00DC7D05" w:rsidRDefault="00CF387F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урока</w:t>
            </w:r>
          </w:p>
        </w:tc>
        <w:tc>
          <w:tcPr>
            <w:tcW w:w="3494" w:type="dxa"/>
            <w:gridSpan w:val="3"/>
          </w:tcPr>
          <w:p w:rsidR="00DC7D05" w:rsidRDefault="00CF387F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1074" w:type="dxa"/>
            <w:vMerge w:val="restart"/>
          </w:tcPr>
          <w:p w:rsidR="00DC7D05" w:rsidRDefault="00CF387F">
            <w:pPr>
              <w:pStyle w:val="TableParagraph"/>
              <w:spacing w:before="73" w:line="290" w:lineRule="auto"/>
              <w:ind w:left="66" w:right="103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изучения</w:t>
            </w:r>
          </w:p>
        </w:tc>
        <w:tc>
          <w:tcPr>
            <w:tcW w:w="1032" w:type="dxa"/>
            <w:vMerge w:val="restart"/>
          </w:tcPr>
          <w:p w:rsidR="00DC7D05" w:rsidRDefault="00CF387F">
            <w:pPr>
              <w:pStyle w:val="TableParagraph"/>
              <w:spacing w:before="73" w:line="290" w:lineRule="auto"/>
              <w:ind w:left="66" w:right="35"/>
              <w:rPr>
                <w:b/>
                <w:sz w:val="21"/>
              </w:rPr>
            </w:pPr>
            <w:r>
              <w:rPr>
                <w:b/>
                <w:sz w:val="21"/>
              </w:rPr>
              <w:t>Виды,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формы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контроля</w:t>
            </w:r>
          </w:p>
        </w:tc>
      </w:tr>
      <w:tr w:rsidR="00DC7D05">
        <w:trPr>
          <w:trHeight w:val="704"/>
        </w:trPr>
        <w:tc>
          <w:tcPr>
            <w:tcW w:w="438" w:type="dxa"/>
            <w:vMerge/>
            <w:tcBorders>
              <w:top w:val="nil"/>
            </w:tcBorders>
          </w:tcPr>
          <w:p w:rsidR="00DC7D05" w:rsidRDefault="00DC7D05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DC7D05" w:rsidRDefault="00DC7D05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b/>
                <w:sz w:val="21"/>
              </w:rPr>
              <w:t>всего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39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контрольные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33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DC7D05" w:rsidRDefault="00DC7D05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DC7D05" w:rsidRDefault="00DC7D05">
            <w:pPr>
              <w:rPr>
                <w:sz w:val="2"/>
                <w:szCs w:val="2"/>
              </w:rPr>
            </w:pP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Красота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вдохновение</w:t>
            </w:r>
          </w:p>
          <w:p w:rsidR="00F24083" w:rsidRDefault="00F24083">
            <w:pPr>
              <w:pStyle w:val="TableParagraph"/>
              <w:spacing w:before="73"/>
              <w:rPr>
                <w:sz w:val="21"/>
              </w:rPr>
            </w:pPr>
            <w:r w:rsidRPr="00F24083">
              <w:rPr>
                <w:sz w:val="21"/>
              </w:rPr>
              <w:t>Что есть музыка? Образ музыки.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F24083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Согласно КТП</w:t>
            </w: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пейзажи</w:t>
            </w:r>
          </w:p>
          <w:p w:rsidR="00F24083" w:rsidRDefault="00F24083">
            <w:pPr>
              <w:pStyle w:val="TableParagraph"/>
              <w:spacing w:before="73"/>
              <w:rPr>
                <w:sz w:val="21"/>
              </w:rPr>
            </w:pPr>
            <w:r w:rsidRPr="00F24083">
              <w:rPr>
                <w:sz w:val="21"/>
              </w:rPr>
              <w:t>Рождение музыки.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фольклор</w:t>
            </w:r>
          </w:p>
          <w:p w:rsidR="00F24083" w:rsidRDefault="00F24083">
            <w:pPr>
              <w:pStyle w:val="TableParagraph"/>
              <w:spacing w:before="73"/>
              <w:rPr>
                <w:sz w:val="21"/>
              </w:rPr>
            </w:pPr>
            <w:r w:rsidRPr="00F24083">
              <w:rPr>
                <w:sz w:val="21"/>
              </w:rPr>
              <w:t>«Музыкант играл на скрипке…»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Русские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народные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инструменты</w:t>
            </w:r>
          </w:p>
          <w:p w:rsidR="00F24083" w:rsidRDefault="00F24083">
            <w:pPr>
              <w:pStyle w:val="TableParagraph"/>
              <w:spacing w:before="73"/>
              <w:rPr>
                <w:sz w:val="21"/>
              </w:rPr>
            </w:pPr>
            <w:r w:rsidRPr="00F24083">
              <w:rPr>
                <w:sz w:val="21"/>
              </w:rPr>
              <w:t>Где музыка берет начало?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Сказки,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мифы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легенды</w:t>
            </w:r>
          </w:p>
          <w:p w:rsidR="00F24083" w:rsidRDefault="00F24083">
            <w:pPr>
              <w:pStyle w:val="TableParagraph"/>
              <w:spacing w:before="73"/>
              <w:rPr>
                <w:sz w:val="21"/>
              </w:rPr>
            </w:pPr>
            <w:r w:rsidRPr="00F24083">
              <w:rPr>
                <w:sz w:val="21"/>
              </w:rPr>
              <w:t>Как можно узнать музыку?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Весь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мир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звучит</w:t>
            </w:r>
          </w:p>
          <w:p w:rsidR="00F24083" w:rsidRDefault="00F24083">
            <w:pPr>
              <w:pStyle w:val="TableParagraph"/>
              <w:spacing w:before="73"/>
              <w:rPr>
                <w:sz w:val="21"/>
              </w:rPr>
            </w:pPr>
            <w:r w:rsidRPr="00F24083">
              <w:rPr>
                <w:sz w:val="21"/>
              </w:rPr>
              <w:t>Где найти песню и как ее искать?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Звукоряд</w:t>
            </w:r>
          </w:p>
          <w:p w:rsidR="00F24083" w:rsidRDefault="00F24083">
            <w:pPr>
              <w:pStyle w:val="TableParagraph"/>
              <w:spacing w:before="73"/>
              <w:rPr>
                <w:sz w:val="21"/>
              </w:rPr>
            </w:pPr>
            <w:r w:rsidRPr="00F24083">
              <w:rPr>
                <w:sz w:val="21"/>
              </w:rPr>
              <w:t>Где найти песню и как ее искать?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Ритм</w:t>
            </w:r>
          </w:p>
          <w:p w:rsidR="00F24083" w:rsidRDefault="00F24083">
            <w:pPr>
              <w:pStyle w:val="TableParagraph"/>
              <w:spacing w:before="73"/>
              <w:rPr>
                <w:sz w:val="21"/>
              </w:rPr>
            </w:pPr>
            <w:r w:rsidRPr="00F24083">
              <w:rPr>
                <w:sz w:val="21"/>
              </w:rPr>
              <w:t>Что такое танец?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Ритмический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рисунок</w:t>
            </w:r>
          </w:p>
          <w:p w:rsidR="00F24083" w:rsidRDefault="00F24083">
            <w:pPr>
              <w:pStyle w:val="TableParagraph"/>
              <w:spacing w:before="73"/>
              <w:rPr>
                <w:sz w:val="21"/>
              </w:rPr>
            </w:pPr>
            <w:r w:rsidRPr="00F24083">
              <w:rPr>
                <w:sz w:val="21"/>
              </w:rPr>
              <w:t>Что такое танец?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  <w:p w:rsidR="00F24083" w:rsidRDefault="00F24083">
            <w:pPr>
              <w:pStyle w:val="TableParagraph"/>
              <w:spacing w:before="73"/>
              <w:rPr>
                <w:sz w:val="21"/>
              </w:rPr>
            </w:pPr>
            <w:r w:rsidRPr="00F24083">
              <w:rPr>
                <w:sz w:val="21"/>
              </w:rPr>
              <w:t>Почему марш – это марш?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  <w:p w:rsidR="00F24083" w:rsidRDefault="00F31DE2">
            <w:pPr>
              <w:pStyle w:val="TableParagraph"/>
              <w:spacing w:before="73"/>
              <w:rPr>
                <w:sz w:val="21"/>
              </w:rPr>
            </w:pPr>
            <w:r w:rsidRPr="00F31DE2">
              <w:rPr>
                <w:sz w:val="21"/>
              </w:rPr>
              <w:t>Мимолетности.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Оркестр</w:t>
            </w:r>
          </w:p>
          <w:p w:rsidR="00F31DE2" w:rsidRDefault="00F31DE2">
            <w:pPr>
              <w:pStyle w:val="TableParagraph"/>
              <w:spacing w:before="73"/>
              <w:rPr>
                <w:sz w:val="21"/>
              </w:rPr>
            </w:pPr>
            <w:r w:rsidRPr="00F31DE2">
              <w:rPr>
                <w:sz w:val="21"/>
              </w:rPr>
              <w:t>Каждый композитор – художник.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Оркестр</w:t>
            </w:r>
          </w:p>
          <w:p w:rsidR="00F31DE2" w:rsidRDefault="00F31DE2" w:rsidP="00F31DE2">
            <w:pPr>
              <w:pStyle w:val="TableParagraph"/>
              <w:spacing w:before="73"/>
              <w:ind w:left="0"/>
              <w:rPr>
                <w:sz w:val="21"/>
              </w:rPr>
            </w:pPr>
            <w:r w:rsidRPr="00F31DE2">
              <w:rPr>
                <w:sz w:val="21"/>
              </w:rPr>
              <w:t>Картины с выставки. Выразительность в музыке.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Фортепиано.</w:t>
            </w:r>
          </w:p>
          <w:p w:rsidR="00F31DE2" w:rsidRDefault="00F31DE2">
            <w:pPr>
              <w:pStyle w:val="TableParagraph"/>
              <w:spacing w:before="73"/>
              <w:rPr>
                <w:sz w:val="21"/>
              </w:rPr>
            </w:pPr>
            <w:r w:rsidRPr="00F31DE2">
              <w:rPr>
                <w:sz w:val="21"/>
              </w:rPr>
              <w:t>Картины с выставки. Изобразительность в музыке.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Песни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верующих</w:t>
            </w:r>
          </w:p>
          <w:p w:rsidR="00F31DE2" w:rsidRDefault="00F31DE2">
            <w:pPr>
              <w:pStyle w:val="TableParagraph"/>
              <w:spacing w:before="73"/>
              <w:rPr>
                <w:sz w:val="21"/>
              </w:rPr>
            </w:pPr>
            <w:r w:rsidRPr="00F31DE2">
              <w:rPr>
                <w:sz w:val="21"/>
              </w:rPr>
              <w:t>Играем обычный день!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Край,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живёшь</w:t>
            </w:r>
          </w:p>
          <w:p w:rsidR="00F31DE2" w:rsidRDefault="00F31DE2">
            <w:pPr>
              <w:pStyle w:val="TableParagraph"/>
              <w:spacing w:before="73"/>
              <w:rPr>
                <w:sz w:val="21"/>
              </w:rPr>
            </w:pPr>
            <w:r w:rsidRPr="00F31DE2">
              <w:rPr>
                <w:sz w:val="21"/>
              </w:rPr>
              <w:t>Что такое театр?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67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Край,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живёшь</w:t>
            </w:r>
          </w:p>
          <w:p w:rsidR="00F31DE2" w:rsidRDefault="00F31DE2">
            <w:pPr>
              <w:pStyle w:val="TableParagraph"/>
              <w:spacing w:before="73"/>
              <w:rPr>
                <w:sz w:val="21"/>
              </w:rPr>
            </w:pPr>
            <w:r w:rsidRPr="00F31DE2">
              <w:rPr>
                <w:sz w:val="21"/>
              </w:rPr>
              <w:t>Мы идем в театр!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фольклор</w:t>
            </w:r>
          </w:p>
          <w:p w:rsidR="00F31DE2" w:rsidRDefault="00F31DE2">
            <w:pPr>
              <w:pStyle w:val="TableParagraph"/>
              <w:spacing w:before="73"/>
              <w:rPr>
                <w:sz w:val="21"/>
              </w:rPr>
            </w:pPr>
            <w:r w:rsidRPr="00F31DE2">
              <w:rPr>
                <w:sz w:val="21"/>
              </w:rPr>
              <w:t>Театральная афиша.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пейзажи</w:t>
            </w:r>
          </w:p>
          <w:p w:rsidR="00F31DE2" w:rsidRDefault="00F31DE2">
            <w:pPr>
              <w:pStyle w:val="TableParagraph"/>
              <w:spacing w:before="73"/>
              <w:rPr>
                <w:sz w:val="21"/>
              </w:rPr>
            </w:pPr>
            <w:r w:rsidRPr="00F31DE2">
              <w:rPr>
                <w:sz w:val="21"/>
              </w:rPr>
              <w:t>Хочу петь в опере.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</w:tbl>
    <w:p w:rsidR="00DC7D05" w:rsidRDefault="00DC7D05">
      <w:pPr>
        <w:spacing w:line="290" w:lineRule="auto"/>
        <w:rPr>
          <w:sz w:val="21"/>
        </w:rPr>
        <w:sectPr w:rsidR="00DC7D05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621"/>
        <w:gridCol w:w="636"/>
        <w:gridCol w:w="1408"/>
        <w:gridCol w:w="1450"/>
        <w:gridCol w:w="1074"/>
        <w:gridCol w:w="1032"/>
      </w:tblGrid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lastRenderedPageBreak/>
              <w:t>20.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портреты</w:t>
            </w:r>
          </w:p>
          <w:p w:rsidR="00F31DE2" w:rsidRDefault="00F31DE2">
            <w:pPr>
              <w:pStyle w:val="TableParagraph"/>
              <w:spacing w:before="63"/>
              <w:rPr>
                <w:sz w:val="21"/>
              </w:rPr>
            </w:pPr>
            <w:r w:rsidRPr="00F31DE2">
              <w:rPr>
                <w:sz w:val="21"/>
              </w:rPr>
              <w:t>Хочу петь в опере.</w:t>
            </w:r>
          </w:p>
          <w:p w:rsidR="00F31DE2" w:rsidRDefault="00F31DE2" w:rsidP="00F31DE2">
            <w:pPr>
              <w:pStyle w:val="TableParagraph"/>
              <w:spacing w:before="63"/>
              <w:rPr>
                <w:sz w:val="21"/>
              </w:rPr>
            </w:pPr>
            <w:r w:rsidRPr="00F31DE2">
              <w:rPr>
                <w:sz w:val="21"/>
              </w:rPr>
              <w:t xml:space="preserve">Идем в театр. 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  <w:p w:rsidR="00F31DE2" w:rsidRDefault="00F31DE2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 xml:space="preserve">Идем в театр. 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  <w:p w:rsidR="00F31DE2" w:rsidRDefault="00F31DE2">
            <w:pPr>
              <w:pStyle w:val="TableParagraph"/>
              <w:spacing w:before="63"/>
              <w:rPr>
                <w:sz w:val="21"/>
              </w:rPr>
            </w:pPr>
            <w:r w:rsidRPr="00F31DE2">
              <w:rPr>
                <w:sz w:val="21"/>
              </w:rPr>
              <w:t>Идем в театр.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  <w:p w:rsidR="00F31DE2" w:rsidRDefault="00F31DE2">
            <w:pPr>
              <w:pStyle w:val="TableParagraph"/>
              <w:spacing w:before="63"/>
              <w:rPr>
                <w:sz w:val="21"/>
              </w:rPr>
            </w:pPr>
            <w:r w:rsidRPr="00F31DE2">
              <w:rPr>
                <w:sz w:val="21"/>
              </w:rPr>
              <w:t>Хочу танцевать в балете!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  <w:p w:rsidR="00F31DE2" w:rsidRDefault="00F31DE2">
            <w:pPr>
              <w:pStyle w:val="TableParagraph"/>
              <w:spacing w:before="63"/>
              <w:rPr>
                <w:sz w:val="21"/>
              </w:rPr>
            </w:pPr>
            <w:r w:rsidRPr="00F31DE2">
              <w:rPr>
                <w:sz w:val="21"/>
              </w:rPr>
              <w:t>Идем в театр. Балет С.С Прокофьева «Золушка»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  <w:p w:rsidR="00F31DE2" w:rsidRDefault="00F31DE2">
            <w:pPr>
              <w:pStyle w:val="TableParagraph"/>
              <w:spacing w:before="63"/>
              <w:rPr>
                <w:sz w:val="21"/>
              </w:rPr>
            </w:pPr>
            <w:r w:rsidRPr="00F31DE2">
              <w:rPr>
                <w:sz w:val="21"/>
              </w:rPr>
              <w:t>Идем в театр. Балет С.С Прокофьева «Золушка»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  <w:p w:rsidR="00F31DE2" w:rsidRDefault="00F31DE2">
            <w:pPr>
              <w:pStyle w:val="TableParagraph"/>
              <w:spacing w:before="63"/>
              <w:rPr>
                <w:sz w:val="21"/>
              </w:rPr>
            </w:pPr>
            <w:r w:rsidRPr="00F31DE2">
              <w:rPr>
                <w:sz w:val="21"/>
              </w:rPr>
              <w:t>Симфония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Высота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</w:p>
          <w:p w:rsidR="00F31DE2" w:rsidRDefault="00F31DE2">
            <w:pPr>
              <w:pStyle w:val="TableParagraph"/>
              <w:spacing w:before="63"/>
              <w:rPr>
                <w:sz w:val="21"/>
              </w:rPr>
            </w:pPr>
            <w:r w:rsidRPr="00F31DE2">
              <w:rPr>
                <w:sz w:val="21"/>
              </w:rPr>
              <w:t>Музыкальный театр. Симфония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наших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соседей</w:t>
            </w:r>
          </w:p>
          <w:p w:rsidR="00F31DE2" w:rsidRDefault="00F31DE2">
            <w:pPr>
              <w:pStyle w:val="TableParagraph"/>
              <w:spacing w:before="63"/>
              <w:rPr>
                <w:sz w:val="21"/>
              </w:rPr>
            </w:pPr>
            <w:r w:rsidRPr="00F31DE2">
              <w:rPr>
                <w:sz w:val="21"/>
              </w:rPr>
              <w:t>Симфоническая сказка С.С. Прокофьева «Петя и волк»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 w:rsidR="00F31DE2">
              <w:rPr>
                <w:sz w:val="21"/>
              </w:rPr>
              <w:t>–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  <w:p w:rsidR="00F31DE2" w:rsidRDefault="00F31DE2">
            <w:pPr>
              <w:pStyle w:val="TableParagraph"/>
              <w:spacing w:before="63"/>
              <w:rPr>
                <w:sz w:val="21"/>
              </w:rPr>
            </w:pPr>
            <w:r w:rsidRPr="00F31DE2">
              <w:rPr>
                <w:sz w:val="21"/>
              </w:rPr>
              <w:t>Симфоническая сказка С.С. Прокофьева «Петя и волк»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 w:rsidR="00F31DE2">
              <w:rPr>
                <w:sz w:val="21"/>
              </w:rPr>
              <w:t>–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  <w:p w:rsidR="00F31DE2" w:rsidRDefault="00F31DE2">
            <w:pPr>
              <w:pStyle w:val="TableParagraph"/>
              <w:spacing w:before="63"/>
              <w:rPr>
                <w:sz w:val="21"/>
              </w:rPr>
            </w:pPr>
            <w:r w:rsidRPr="00F31DE2">
              <w:rPr>
                <w:sz w:val="21"/>
              </w:rPr>
              <w:t>Язык музыки.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Фортепиано.</w:t>
            </w:r>
          </w:p>
          <w:p w:rsidR="00F31DE2" w:rsidRDefault="00F31DE2">
            <w:pPr>
              <w:pStyle w:val="TableParagraph"/>
              <w:spacing w:before="63"/>
              <w:rPr>
                <w:sz w:val="21"/>
              </w:rPr>
            </w:pPr>
            <w:r w:rsidRPr="00F31DE2">
              <w:rPr>
                <w:sz w:val="21"/>
              </w:rPr>
              <w:t>Путешествие в деревню.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Скрипка,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виолончель</w:t>
            </w:r>
          </w:p>
          <w:p w:rsidR="00F31DE2" w:rsidRDefault="009C2DA2">
            <w:pPr>
              <w:pStyle w:val="TableParagraph"/>
              <w:spacing w:before="63"/>
              <w:rPr>
                <w:sz w:val="21"/>
              </w:rPr>
            </w:pPr>
            <w:r w:rsidRPr="009C2DA2">
              <w:rPr>
                <w:sz w:val="21"/>
              </w:rPr>
              <w:t>«В свете  ж вот какое чудо!»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704"/>
        </w:trPr>
        <w:tc>
          <w:tcPr>
            <w:tcW w:w="438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4621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сказка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сцене,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экране</w:t>
            </w:r>
          </w:p>
          <w:p w:rsidR="009C2DA2" w:rsidRDefault="009C2DA2">
            <w:pPr>
              <w:pStyle w:val="TableParagraph"/>
              <w:spacing w:before="63"/>
              <w:rPr>
                <w:sz w:val="21"/>
              </w:rPr>
            </w:pPr>
            <w:r w:rsidRPr="009C2DA2">
              <w:rPr>
                <w:sz w:val="21"/>
              </w:rPr>
              <w:t>Хочу быть композитором!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DC7D05" w:rsidRDefault="00DC7D05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</w:p>
        </w:tc>
        <w:tc>
          <w:tcPr>
            <w:tcW w:w="1032" w:type="dxa"/>
          </w:tcPr>
          <w:p w:rsidR="00DC7D05" w:rsidRDefault="00CF387F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DC7D05">
        <w:trPr>
          <w:trHeight w:val="412"/>
        </w:trPr>
        <w:tc>
          <w:tcPr>
            <w:tcW w:w="5059" w:type="dxa"/>
            <w:gridSpan w:val="2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ПРОГРАММЕ</w:t>
            </w:r>
          </w:p>
        </w:tc>
        <w:tc>
          <w:tcPr>
            <w:tcW w:w="636" w:type="dxa"/>
          </w:tcPr>
          <w:p w:rsidR="00DC7D05" w:rsidRDefault="00CF387F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408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DC7D05" w:rsidRDefault="00CF387F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2106" w:type="dxa"/>
            <w:gridSpan w:val="2"/>
          </w:tcPr>
          <w:p w:rsidR="00DC7D05" w:rsidRDefault="00DC7D0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DC7D05" w:rsidRDefault="00DC7D05">
      <w:pPr>
        <w:rPr>
          <w:sz w:val="20"/>
        </w:rPr>
        <w:sectPr w:rsidR="00DC7D05">
          <w:pgSz w:w="11900" w:h="16840"/>
          <w:pgMar w:top="580" w:right="460" w:bottom="280" w:left="540" w:header="720" w:footer="720" w:gutter="0"/>
          <w:cols w:space="720"/>
        </w:sectPr>
      </w:pPr>
    </w:p>
    <w:p w:rsidR="00DC7D05" w:rsidRDefault="00BD5EF5">
      <w:pPr>
        <w:pStyle w:val="1"/>
        <w:spacing w:before="66"/>
        <w:ind w:left="126"/>
      </w:pPr>
      <w:r>
        <w:lastRenderedPageBreak/>
        <w:pict>
          <v:rect id="_x0000_s1037" style="position:absolute;left:0;text-align:left;margin-left:33.3pt;margin-top:22.9pt;width:528.1pt;height:.6pt;z-index:-25165824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="00CF387F">
        <w:t>УЧЕБНО-МЕТОДИЧЕСКОЕ</w:t>
      </w:r>
      <w:r w:rsidR="00CF387F">
        <w:rPr>
          <w:spacing w:val="-13"/>
        </w:rPr>
        <w:t xml:space="preserve"> </w:t>
      </w:r>
      <w:r w:rsidR="00CF387F">
        <w:t>ОБЕСПЕЧЕНИЕ</w:t>
      </w:r>
      <w:r w:rsidR="00CF387F">
        <w:rPr>
          <w:spacing w:val="-12"/>
        </w:rPr>
        <w:t xml:space="preserve"> </w:t>
      </w:r>
      <w:r w:rsidR="00CF387F">
        <w:t>ОБРАЗОВАТЕЛЬНОГО</w:t>
      </w:r>
      <w:r w:rsidR="00CF387F">
        <w:rPr>
          <w:spacing w:val="-13"/>
        </w:rPr>
        <w:t xml:space="preserve"> </w:t>
      </w:r>
      <w:r w:rsidR="00CF387F">
        <w:t>ПРОЦЕССА</w:t>
      </w:r>
    </w:p>
    <w:p w:rsidR="00DC7D05" w:rsidRDefault="00CF387F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DC7D05" w:rsidRDefault="00CF387F">
      <w:pPr>
        <w:pStyle w:val="a4"/>
        <w:spacing w:before="156"/>
        <w:ind w:left="126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Шмагина</w:t>
      </w:r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DC7D05" w:rsidRDefault="00CF387F">
      <w:pPr>
        <w:pStyle w:val="a4"/>
        <w:spacing w:before="60" w:line="292" w:lineRule="auto"/>
        <w:ind w:left="126" w:right="84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DC7D05" w:rsidRDefault="00CF387F">
      <w:pPr>
        <w:pStyle w:val="1"/>
        <w:spacing w:before="19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C7D05" w:rsidRDefault="00CF387F">
      <w:pPr>
        <w:pStyle w:val="a4"/>
        <w:spacing w:before="156" w:line="292" w:lineRule="auto"/>
        <w:ind w:left="126"/>
      </w:pPr>
      <w:r>
        <w:t>Е.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КРИТСКАЯ,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СЕРГЕЕВА,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ШМАГИНА</w:t>
      </w:r>
      <w:r>
        <w:rPr>
          <w:spacing w:val="-5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1—4</w:t>
      </w:r>
      <w:r>
        <w:rPr>
          <w:spacing w:val="-4"/>
        </w:rPr>
        <w:t xml:space="preserve"> </w:t>
      </w:r>
      <w:r>
        <w:t>КЛАССЫ.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57"/>
        </w:rPr>
        <w:t xml:space="preserve"> </w:t>
      </w:r>
      <w:r>
        <w:t>ПОСОБИЕ"</w:t>
      </w:r>
    </w:p>
    <w:p w:rsidR="00DC7D05" w:rsidRDefault="00CF387F">
      <w:pPr>
        <w:pStyle w:val="a4"/>
        <w:spacing w:before="8"/>
        <w:ind w:left="0"/>
      </w:pPr>
      <w:r>
        <w:t>Аудио и видеоматериалы;</w:t>
      </w:r>
    </w:p>
    <w:p w:rsidR="00DC7D05" w:rsidRDefault="00DC7D05">
      <w:pPr>
        <w:pStyle w:val="a4"/>
        <w:spacing w:before="8"/>
        <w:ind w:left="0"/>
      </w:pPr>
    </w:p>
    <w:p w:rsidR="00DC7D05" w:rsidRDefault="00CF387F">
      <w:pPr>
        <w:pStyle w:val="a4"/>
        <w:spacing w:before="8"/>
        <w:ind w:left="0"/>
      </w:pPr>
      <w:r>
        <w:t xml:space="preserve">Коллекции электронных образовательных ресурсов: </w:t>
      </w:r>
    </w:p>
    <w:p w:rsidR="00DC7D05" w:rsidRDefault="00CF387F">
      <w:pPr>
        <w:pStyle w:val="a4"/>
        <w:spacing w:before="8"/>
        <w:ind w:left="0"/>
      </w:pPr>
      <w:r>
        <w:t>1.«Единое окно доступа к образовательным ресурсам»- http://windows.edu/ru</w:t>
      </w:r>
    </w:p>
    <w:p w:rsidR="00DC7D05" w:rsidRDefault="00CF387F">
      <w:pPr>
        <w:pStyle w:val="a4"/>
        <w:spacing w:before="8"/>
        <w:ind w:left="0"/>
      </w:pPr>
      <w:r>
        <w:t xml:space="preserve">2.«Единая коллекция цифровых образовательных ресурсов» - http://school-collektion.edu/ru </w:t>
      </w:r>
    </w:p>
    <w:p w:rsidR="00DC7D05" w:rsidRDefault="00CF387F">
      <w:pPr>
        <w:pStyle w:val="a4"/>
        <w:spacing w:before="8"/>
        <w:ind w:left="0"/>
      </w:pPr>
      <w:r>
        <w:t>3.«Федеральный центр информационных образовательных ресурсов» - http://fcior.edu.ru, http://eor.edu.ru</w:t>
      </w:r>
    </w:p>
    <w:p w:rsidR="00DC7D05" w:rsidRDefault="00CF387F">
      <w:pPr>
        <w:pStyle w:val="a4"/>
        <w:spacing w:before="8"/>
        <w:ind w:left="0"/>
      </w:pPr>
      <w:r>
        <w:t xml:space="preserve">4.Каталог образовательных ресурсов сети Интернет для школы http://katalog.iot.ru/ </w:t>
      </w:r>
    </w:p>
    <w:p w:rsidR="00DC7D05" w:rsidRDefault="00CF387F">
      <w:pPr>
        <w:pStyle w:val="a4"/>
        <w:spacing w:before="8"/>
        <w:ind w:left="0"/>
      </w:pPr>
      <w:r>
        <w:t>5. Российская электронная школа https://resh.edu.ru/</w:t>
      </w:r>
    </w:p>
    <w:p w:rsidR="00DC7D05" w:rsidRDefault="00CF387F">
      <w:pPr>
        <w:pStyle w:val="a4"/>
        <w:spacing w:before="8"/>
        <w:ind w:left="0"/>
      </w:pPr>
      <w:r>
        <w:t xml:space="preserve">6.Mеtodkabinet.eu: информационно-методический кабинет http://www.metodkabinet.eu/ </w:t>
      </w:r>
    </w:p>
    <w:p w:rsidR="00DC7D05" w:rsidRDefault="00CF387F">
      <w:pPr>
        <w:pStyle w:val="a4"/>
        <w:spacing w:before="8"/>
        <w:ind w:left="0"/>
      </w:pPr>
      <w:r>
        <w:t>7.Каталог образовательных ресурсов сети «Интернет» http://catalog.iot.ru</w:t>
      </w:r>
    </w:p>
    <w:p w:rsidR="00DC7D05" w:rsidRDefault="00CF387F">
      <w:pPr>
        <w:pStyle w:val="a4"/>
        <w:spacing w:before="8"/>
        <w:ind w:left="0"/>
      </w:pPr>
      <w:r>
        <w:t xml:space="preserve"> 8.Российский образовательный портал http://www.school.edu.ru</w:t>
      </w:r>
    </w:p>
    <w:p w:rsidR="00DC7D05" w:rsidRDefault="00CF387F">
      <w:pPr>
        <w:pStyle w:val="a4"/>
        <w:spacing w:before="8"/>
        <w:ind w:left="0"/>
      </w:pPr>
      <w:r>
        <w:t>9.Портал «Российское образование http://www.edu.ru</w:t>
      </w:r>
    </w:p>
    <w:p w:rsidR="00DC7D05" w:rsidRDefault="00CF387F">
      <w:pPr>
        <w:pStyle w:val="a4"/>
        <w:spacing w:before="8"/>
        <w:ind w:left="0"/>
      </w:pPr>
      <w:r>
        <w:t xml:space="preserve">10. Портал "Мультиурок" </w:t>
      </w:r>
      <w:hyperlink r:id="rId260" w:history="1">
        <w:r>
          <w:rPr>
            <w:rStyle w:val="a3"/>
          </w:rPr>
          <w:t>http://multiurok.ru/</w:t>
        </w:r>
      </w:hyperlink>
    </w:p>
    <w:p w:rsidR="00DC7D05" w:rsidRDefault="00DC7D05">
      <w:pPr>
        <w:pStyle w:val="a4"/>
        <w:spacing w:before="8"/>
        <w:ind w:left="0"/>
        <w:rPr>
          <w:sz w:val="29"/>
        </w:rPr>
      </w:pPr>
    </w:p>
    <w:p w:rsidR="00DC7D05" w:rsidRDefault="00CF387F">
      <w:pPr>
        <w:pStyle w:val="1"/>
        <w:spacing w:before="1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C7D05" w:rsidRDefault="00CF387F">
      <w:pPr>
        <w:pStyle w:val="a4"/>
        <w:spacing w:before="156" w:line="292" w:lineRule="auto"/>
        <w:ind w:left="126" w:right="8632"/>
      </w:pPr>
      <w:r>
        <w:t>https://resh.edu.ru/</w:t>
      </w:r>
      <w:r>
        <w:rPr>
          <w:spacing w:val="1"/>
        </w:rPr>
        <w:t xml:space="preserve"> </w:t>
      </w:r>
      <w:r>
        <w:rPr>
          <w:spacing w:val="-1"/>
        </w:rPr>
        <w:t>https://ped-kopilka.ru/</w:t>
      </w:r>
    </w:p>
    <w:p w:rsidR="00DC7D05" w:rsidRDefault="00BD5EF5">
      <w:pPr>
        <w:pStyle w:val="a4"/>
        <w:spacing w:line="292" w:lineRule="auto"/>
        <w:ind w:left="126" w:right="235"/>
      </w:pPr>
      <w:hyperlink r:id="rId261">
        <w:r w:rsidR="00CF387F">
          <w:t xml:space="preserve">http://bi2o2t.ru/training/sub </w:t>
        </w:r>
      </w:hyperlink>
    </w:p>
    <w:p w:rsidR="00DC7D05" w:rsidRDefault="00CF387F">
      <w:pPr>
        <w:pStyle w:val="a4"/>
        <w:spacing w:line="292" w:lineRule="auto"/>
        <w:ind w:left="126" w:right="235"/>
      </w:pPr>
      <w:r>
        <w:t>https://</w:t>
      </w:r>
      <w:hyperlink r:id="rId262">
        <w:r>
          <w:t xml:space="preserve">www.soloveycenter.pro/ </w:t>
        </w:r>
      </w:hyperlink>
    </w:p>
    <w:p w:rsidR="00DC7D05" w:rsidRDefault="00CF387F">
      <w:pPr>
        <w:pStyle w:val="a4"/>
        <w:spacing w:line="292" w:lineRule="auto"/>
        <w:ind w:left="126" w:right="235"/>
        <w:rPr>
          <w:spacing w:val="1"/>
        </w:rPr>
      </w:pPr>
      <w:r>
        <w:t>https://onlyege.ru/ege/vpr-4/vpr-matematika-4/</w:t>
      </w:r>
      <w:r>
        <w:rPr>
          <w:spacing w:val="1"/>
        </w:rPr>
        <w:t xml:space="preserve"> </w:t>
      </w:r>
    </w:p>
    <w:p w:rsidR="00DC7D05" w:rsidRDefault="00CF387F">
      <w:pPr>
        <w:pStyle w:val="a4"/>
        <w:spacing w:line="292" w:lineRule="auto"/>
        <w:ind w:left="126" w:right="235"/>
        <w:rPr>
          <w:spacing w:val="-1"/>
        </w:rPr>
      </w:pPr>
      <w:r>
        <w:rPr>
          <w:spacing w:val="-1"/>
        </w:rPr>
        <w:t xml:space="preserve">https://onlinetestpad.com/ru/tests </w:t>
      </w:r>
    </w:p>
    <w:p w:rsidR="00DC7D05" w:rsidRDefault="00CF387F">
      <w:pPr>
        <w:pStyle w:val="a4"/>
        <w:spacing w:line="292" w:lineRule="auto"/>
        <w:ind w:left="126" w:right="235"/>
      </w:pPr>
      <w:r>
        <w:t>https://</w:t>
      </w:r>
      <w:hyperlink r:id="rId263">
        <w:r>
          <w:t xml:space="preserve">www.klass39.ru/klassnye-resursy/ </w:t>
        </w:r>
      </w:hyperlink>
    </w:p>
    <w:p w:rsidR="00DC7D05" w:rsidRDefault="00CF387F">
      <w:pPr>
        <w:pStyle w:val="a4"/>
        <w:spacing w:line="292" w:lineRule="auto"/>
        <w:ind w:left="126" w:right="235"/>
        <w:rPr>
          <w:spacing w:val="-1"/>
        </w:rPr>
      </w:pPr>
      <w:r>
        <w:t>https://</w:t>
      </w:r>
      <w:hyperlink r:id="rId264">
        <w:r>
          <w:t>www.uchportal.ru/load/47-</w:t>
        </w:r>
      </w:hyperlink>
      <w:r>
        <w:rPr>
          <w:spacing w:val="-57"/>
        </w:rPr>
        <w:t xml:space="preserve"> </w:t>
      </w:r>
      <w:r>
        <w:t>2-2</w:t>
      </w:r>
      <w:r>
        <w:rPr>
          <w:spacing w:val="-1"/>
        </w:rPr>
        <w:t xml:space="preserve"> </w:t>
      </w:r>
    </w:p>
    <w:p w:rsidR="00DC7D05" w:rsidRDefault="00BD5EF5">
      <w:pPr>
        <w:pStyle w:val="a4"/>
        <w:spacing w:line="292" w:lineRule="auto"/>
        <w:ind w:left="126" w:right="235"/>
      </w:pPr>
      <w:hyperlink r:id="rId265">
        <w:r w:rsidR="00CF387F">
          <w:t>http://school-collection.edu.ru/</w:t>
        </w:r>
      </w:hyperlink>
    </w:p>
    <w:p w:rsidR="00DC7D05" w:rsidRDefault="00BD5EF5">
      <w:pPr>
        <w:pStyle w:val="a4"/>
        <w:spacing w:line="292" w:lineRule="auto"/>
        <w:ind w:left="126" w:right="1869"/>
        <w:rPr>
          <w:spacing w:val="-1"/>
        </w:rPr>
      </w:pPr>
      <w:hyperlink r:id="rId266">
        <w:r w:rsidR="00CF387F">
          <w:t>http://um-razum.ru/load/uchebnye_prezentacii/nachalnaja_shkola/18</w:t>
        </w:r>
      </w:hyperlink>
      <w:r w:rsidR="00CF387F">
        <w:rPr>
          <w:spacing w:val="1"/>
        </w:rPr>
        <w:t xml:space="preserve"> </w:t>
      </w:r>
      <w:hyperlink r:id="rId267">
        <w:r w:rsidR="00CF387F">
          <w:rPr>
            <w:spacing w:val="-1"/>
          </w:rPr>
          <w:t xml:space="preserve">http://internet.chgk.info/ </w:t>
        </w:r>
      </w:hyperlink>
    </w:p>
    <w:p w:rsidR="00DC7D05" w:rsidRDefault="00CF387F">
      <w:pPr>
        <w:pStyle w:val="a4"/>
        <w:spacing w:line="292" w:lineRule="auto"/>
        <w:ind w:left="126" w:right="1869"/>
      </w:pPr>
      <w:r>
        <w:fldChar w:fldCharType="begin"/>
      </w:r>
      <w:r>
        <w:instrText xml:space="preserve"> HYPERLINK "http://www.vbg.ru/~kvint/im.htm" \h </w:instrText>
      </w:r>
      <w:r>
        <w:fldChar w:fldCharType="separate"/>
      </w:r>
      <w:r>
        <w:t>http://www.vbg.ru/~kvint/im.</w:t>
      </w:r>
    </w:p>
    <w:p w:rsidR="00DC7D05" w:rsidRDefault="00CF387F">
      <w:pPr>
        <w:pStyle w:val="a4"/>
        <w:spacing w:line="292" w:lineRule="auto"/>
        <w:ind w:left="126" w:right="1869"/>
      </w:pPr>
      <w:r>
        <w:fldChar w:fldCharType="end"/>
      </w:r>
      <w:hyperlink r:id="rId268">
        <w:r>
          <w:t>http://www.creatingmusic.com/</w:t>
        </w:r>
      </w:hyperlink>
      <w:r>
        <w:rPr>
          <w:spacing w:val="-57"/>
        </w:rPr>
        <w:t xml:space="preserve"> </w:t>
      </w:r>
      <w:hyperlink r:id="rId269">
        <w:r>
          <w:t>http://music.edu.ru/</w:t>
        </w:r>
      </w:hyperlink>
    </w:p>
    <w:p w:rsidR="00DC7D05" w:rsidRDefault="00DC7D05">
      <w:pPr>
        <w:spacing w:line="292" w:lineRule="auto"/>
        <w:sectPr w:rsidR="00DC7D05">
          <w:pgSz w:w="11900" w:h="16840"/>
          <w:pgMar w:top="520" w:right="460" w:bottom="280" w:left="540" w:header="720" w:footer="720" w:gutter="0"/>
          <w:cols w:space="720"/>
        </w:sectPr>
      </w:pPr>
    </w:p>
    <w:p w:rsidR="00DC7D05" w:rsidRDefault="00BD5EF5">
      <w:pPr>
        <w:pStyle w:val="1"/>
        <w:spacing w:before="66"/>
        <w:ind w:left="126"/>
      </w:pPr>
      <w:r>
        <w:lastRenderedPageBreak/>
        <w:pict>
          <v:rect id="_x0000_s1038" style="position:absolute;left:0;text-align:left;margin-left:33.3pt;margin-top:22.9pt;width:528.1pt;height:.6pt;z-index:-251657216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="00CF387F">
        <w:t>МАТЕРИАЛЬНО-ТЕХНИЧЕСКОЕ</w:t>
      </w:r>
      <w:r w:rsidR="00CF387F">
        <w:rPr>
          <w:spacing w:val="-14"/>
        </w:rPr>
        <w:t xml:space="preserve"> </w:t>
      </w:r>
      <w:r w:rsidR="00CF387F">
        <w:t>ОБЕСПЕЧЕНИЕ</w:t>
      </w:r>
      <w:r w:rsidR="00CF387F">
        <w:rPr>
          <w:spacing w:val="-13"/>
        </w:rPr>
        <w:t xml:space="preserve"> </w:t>
      </w:r>
      <w:r w:rsidR="00CF387F">
        <w:t>ОБРАЗОВАТЕЛЬНОГО</w:t>
      </w:r>
      <w:r w:rsidR="00CF387F">
        <w:rPr>
          <w:spacing w:val="-14"/>
        </w:rPr>
        <w:t xml:space="preserve"> </w:t>
      </w:r>
      <w:r w:rsidR="00CF387F">
        <w:t>ПРОЦЕССА</w:t>
      </w:r>
    </w:p>
    <w:p w:rsidR="00DC7D05" w:rsidRDefault="00CF387F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C7D05" w:rsidRDefault="00CF387F">
      <w:pPr>
        <w:pStyle w:val="a4"/>
        <w:spacing w:before="156" w:line="292" w:lineRule="auto"/>
        <w:ind w:left="126" w:right="8244"/>
      </w:pPr>
      <w:r>
        <w:t>Компьютер или ноутбук</w:t>
      </w:r>
      <w:r>
        <w:rPr>
          <w:spacing w:val="-58"/>
        </w:rPr>
        <w:t xml:space="preserve"> </w:t>
      </w:r>
      <w:r>
        <w:t>Колонки</w:t>
      </w:r>
    </w:p>
    <w:p w:rsidR="00DC7D05" w:rsidRDefault="00CF387F">
      <w:pPr>
        <w:pStyle w:val="a4"/>
        <w:spacing w:line="292" w:lineRule="auto"/>
        <w:ind w:left="126" w:right="9076"/>
      </w:pPr>
      <w:r>
        <w:t>Школьная</w:t>
      </w:r>
      <w:r>
        <w:rPr>
          <w:spacing w:val="-8"/>
        </w:rPr>
        <w:t xml:space="preserve"> </w:t>
      </w:r>
      <w:r>
        <w:t>доска</w:t>
      </w:r>
      <w:r>
        <w:rPr>
          <w:spacing w:val="-57"/>
        </w:rPr>
        <w:t xml:space="preserve"> </w:t>
      </w:r>
      <w:r>
        <w:t>Проектор</w:t>
      </w:r>
    </w:p>
    <w:p w:rsidR="00DC7D05" w:rsidRDefault="00CF387F">
      <w:pPr>
        <w:pStyle w:val="a4"/>
        <w:spacing w:line="275" w:lineRule="exact"/>
        <w:ind w:left="126"/>
      </w:pPr>
      <w:r>
        <w:t>Аудио-проигрыватель</w:t>
      </w:r>
    </w:p>
    <w:p w:rsidR="00DC7D05" w:rsidRDefault="00DC7D05">
      <w:pPr>
        <w:pStyle w:val="a4"/>
        <w:spacing w:before="9"/>
        <w:ind w:left="0"/>
        <w:rPr>
          <w:sz w:val="21"/>
        </w:rPr>
      </w:pPr>
    </w:p>
    <w:p w:rsidR="00DC7D05" w:rsidRDefault="00CF387F">
      <w:pPr>
        <w:pStyle w:val="1"/>
        <w:spacing w:before="0"/>
        <w:ind w:left="126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DC7D05" w:rsidRDefault="00CF387F">
      <w:pPr>
        <w:pStyle w:val="a4"/>
        <w:spacing w:before="156" w:line="292" w:lineRule="auto"/>
        <w:ind w:left="126" w:right="8244"/>
      </w:pPr>
      <w:r>
        <w:t>Компьютер или ноутбук</w:t>
      </w:r>
      <w:r>
        <w:rPr>
          <w:spacing w:val="-58"/>
        </w:rPr>
        <w:t xml:space="preserve"> </w:t>
      </w:r>
      <w:r>
        <w:t>Колонки</w:t>
      </w:r>
    </w:p>
    <w:p w:rsidR="00DC7D05" w:rsidRDefault="00CF387F">
      <w:pPr>
        <w:pStyle w:val="a4"/>
        <w:spacing w:line="292" w:lineRule="auto"/>
        <w:ind w:left="126" w:right="9076"/>
      </w:pPr>
      <w:r>
        <w:t>Школьная</w:t>
      </w:r>
      <w:r>
        <w:rPr>
          <w:spacing w:val="-8"/>
        </w:rPr>
        <w:t xml:space="preserve"> </w:t>
      </w:r>
      <w:r>
        <w:t>доска</w:t>
      </w:r>
      <w:r>
        <w:rPr>
          <w:spacing w:val="-57"/>
        </w:rPr>
        <w:t xml:space="preserve"> </w:t>
      </w:r>
      <w:r>
        <w:t>Проектор</w:t>
      </w:r>
    </w:p>
    <w:p w:rsidR="00DC7D05" w:rsidRDefault="00CF387F">
      <w:pPr>
        <w:pStyle w:val="a4"/>
        <w:spacing w:line="275" w:lineRule="exact"/>
        <w:ind w:left="126"/>
      </w:pPr>
      <w:r>
        <w:t>Аудио-проигрыватель</w:t>
      </w:r>
    </w:p>
    <w:p w:rsidR="00DC7D05" w:rsidRDefault="00DC7D05">
      <w:pPr>
        <w:pStyle w:val="a5"/>
        <w:numPr>
          <w:ilvl w:val="0"/>
          <w:numId w:val="3"/>
        </w:numPr>
        <w:tabs>
          <w:tab w:val="left" w:pos="367"/>
        </w:tabs>
        <w:spacing w:before="60"/>
        <w:rPr>
          <w:sz w:val="24"/>
          <w:szCs w:val="24"/>
        </w:rPr>
        <w:sectPr w:rsidR="00DC7D05">
          <w:pgSz w:w="11900" w:h="16840"/>
          <w:pgMar w:top="520" w:right="460" w:bottom="280" w:left="540" w:header="720" w:footer="720" w:gutter="0"/>
          <w:cols w:space="720"/>
        </w:sectPr>
      </w:pPr>
    </w:p>
    <w:p w:rsidR="00DC7D05" w:rsidRDefault="00DC7D05">
      <w:pPr>
        <w:pStyle w:val="a4"/>
        <w:spacing w:before="4"/>
        <w:ind w:left="0"/>
        <w:rPr>
          <w:sz w:val="17"/>
        </w:rPr>
      </w:pPr>
    </w:p>
    <w:sectPr w:rsidR="00DC7D05">
      <w:pgSz w:w="11900" w:h="16840"/>
      <w:pgMar w:top="1600" w:right="4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F5" w:rsidRDefault="00BD5EF5">
      <w:r>
        <w:separator/>
      </w:r>
    </w:p>
  </w:endnote>
  <w:endnote w:type="continuationSeparator" w:id="0">
    <w:p w:rsidR="00BD5EF5" w:rsidRDefault="00BD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F5" w:rsidRDefault="00BD5EF5">
      <w:r>
        <w:separator/>
      </w:r>
    </w:p>
  </w:footnote>
  <w:footnote w:type="continuationSeparator" w:id="0">
    <w:p w:rsidR="00BD5EF5" w:rsidRDefault="00BD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7D05"/>
    <w:rsid w:val="000966AE"/>
    <w:rsid w:val="00325831"/>
    <w:rsid w:val="00841092"/>
    <w:rsid w:val="009C2DA2"/>
    <w:rsid w:val="00A03FBE"/>
    <w:rsid w:val="00BD5EF5"/>
    <w:rsid w:val="00C17D46"/>
    <w:rsid w:val="00CF387F"/>
    <w:rsid w:val="00DC7D05"/>
    <w:rsid w:val="00F24083"/>
    <w:rsid w:val="00F31DE2"/>
    <w:rsid w:val="0E336F5F"/>
    <w:rsid w:val="1D9C5353"/>
    <w:rsid w:val="36A01E11"/>
    <w:rsid w:val="48552892"/>
    <w:rsid w:val="4E442E79"/>
    <w:rsid w:val="6DE552F3"/>
    <w:rsid w:val="733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white">
      <v:fill color="white"/>
    </o:shapedefaults>
    <o:shapelayout v:ext="edit">
      <o:idmap v:ext="edit" data="1"/>
    </o:shapelayout>
  </w:shapeDefaults>
  <w:decimalSymbol w:val=","/>
  <w:listSeparator w:val=";"/>
  <w15:docId w15:val="{025EDF24-1C0E-420C-99EB-E1005A21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119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uiPriority w:val="1"/>
    <w:qFormat/>
    <w:pPr>
      <w:ind w:left="106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65"/>
    </w:pPr>
  </w:style>
  <w:style w:type="table" w:styleId="a6">
    <w:name w:val="Table Grid"/>
    <w:basedOn w:val="a1"/>
    <w:uiPriority w:val="39"/>
    <w:rsid w:val="00C17D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bg.ru/~kvint/im.htm" TargetMode="External"/><Relationship Id="rId21" Type="http://schemas.openxmlformats.org/officeDocument/2006/relationships/hyperlink" Target="http://www.soloveycenter.pro/" TargetMode="External"/><Relationship Id="rId63" Type="http://schemas.openxmlformats.org/officeDocument/2006/relationships/hyperlink" Target="http://www.uchportal.ru/load/47-2-2" TargetMode="External"/><Relationship Id="rId159" Type="http://schemas.openxmlformats.org/officeDocument/2006/relationships/hyperlink" Target="http://music.edu.ru/" TargetMode="External"/><Relationship Id="rId170" Type="http://schemas.openxmlformats.org/officeDocument/2006/relationships/hyperlink" Target="http://bi2o2t.ru/training/sub" TargetMode="External"/><Relationship Id="rId226" Type="http://schemas.openxmlformats.org/officeDocument/2006/relationships/hyperlink" Target="http://internet.chgk.info/" TargetMode="External"/><Relationship Id="rId268" Type="http://schemas.openxmlformats.org/officeDocument/2006/relationships/hyperlink" Target="http://www.creatingmusic.com/" TargetMode="External"/><Relationship Id="rId11" Type="http://schemas.openxmlformats.org/officeDocument/2006/relationships/hyperlink" Target="http://www.soloveycenter.pro/" TargetMode="External"/><Relationship Id="rId32" Type="http://schemas.openxmlformats.org/officeDocument/2006/relationships/hyperlink" Target="http://www.klass39.ru/klassnye-resursy/" TargetMode="External"/><Relationship Id="rId53" Type="http://schemas.openxmlformats.org/officeDocument/2006/relationships/hyperlink" Target="http://www.uchportal.ru/load/47-2-2" TargetMode="External"/><Relationship Id="rId74" Type="http://schemas.openxmlformats.org/officeDocument/2006/relationships/hyperlink" Target="http://school-/" TargetMode="External"/><Relationship Id="rId128" Type="http://schemas.openxmlformats.org/officeDocument/2006/relationships/hyperlink" Target="http://www.creatingmusic.com/" TargetMode="External"/><Relationship Id="rId149" Type="http://schemas.openxmlformats.org/officeDocument/2006/relationships/hyperlink" Target="http://music.edu.ru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um-/" TargetMode="External"/><Relationship Id="rId160" Type="http://schemas.openxmlformats.org/officeDocument/2006/relationships/hyperlink" Target="http://bi2o2t.ru/training/sub" TargetMode="External"/><Relationship Id="rId181" Type="http://schemas.openxmlformats.org/officeDocument/2006/relationships/hyperlink" Target="http://www.soloveycenter.pro/" TargetMode="External"/><Relationship Id="rId216" Type="http://schemas.openxmlformats.org/officeDocument/2006/relationships/hyperlink" Target="http://internet.chgk.info/" TargetMode="External"/><Relationship Id="rId237" Type="http://schemas.openxmlformats.org/officeDocument/2006/relationships/hyperlink" Target="http://www.vbg.ru/~kvint/im.htm" TargetMode="External"/><Relationship Id="rId258" Type="http://schemas.openxmlformats.org/officeDocument/2006/relationships/hyperlink" Target="http://www.creatingmusic.com/" TargetMode="External"/><Relationship Id="rId22" Type="http://schemas.openxmlformats.org/officeDocument/2006/relationships/hyperlink" Target="http://www.klass39.ru/klassnye-resursy/" TargetMode="External"/><Relationship Id="rId43" Type="http://schemas.openxmlformats.org/officeDocument/2006/relationships/hyperlink" Target="http://www.uchportal.ru/load/47-2-2" TargetMode="External"/><Relationship Id="rId64" Type="http://schemas.openxmlformats.org/officeDocument/2006/relationships/hyperlink" Target="http://school-/" TargetMode="External"/><Relationship Id="rId118" Type="http://schemas.openxmlformats.org/officeDocument/2006/relationships/hyperlink" Target="http://www.creatingmusic.com/" TargetMode="External"/><Relationship Id="rId139" Type="http://schemas.openxmlformats.org/officeDocument/2006/relationships/hyperlink" Target="http://music.edu.ru/" TargetMode="External"/><Relationship Id="rId85" Type="http://schemas.openxmlformats.org/officeDocument/2006/relationships/hyperlink" Target="http://um-/" TargetMode="External"/><Relationship Id="rId150" Type="http://schemas.openxmlformats.org/officeDocument/2006/relationships/hyperlink" Target="http://bi2o2t.ru/training/sub" TargetMode="External"/><Relationship Id="rId171" Type="http://schemas.openxmlformats.org/officeDocument/2006/relationships/hyperlink" Target="http://www.soloveycenter.pro/" TargetMode="External"/><Relationship Id="rId192" Type="http://schemas.openxmlformats.org/officeDocument/2006/relationships/hyperlink" Target="http://www.klass39.ru/klassnye-resursy/" TargetMode="External"/><Relationship Id="rId206" Type="http://schemas.openxmlformats.org/officeDocument/2006/relationships/hyperlink" Target="http://internet.chgk.info/" TargetMode="External"/><Relationship Id="rId227" Type="http://schemas.openxmlformats.org/officeDocument/2006/relationships/hyperlink" Target="http://www.vbg.ru/~kvint/im.htm" TargetMode="External"/><Relationship Id="rId248" Type="http://schemas.openxmlformats.org/officeDocument/2006/relationships/hyperlink" Target="http://www.creatingmusic.com/" TargetMode="External"/><Relationship Id="rId269" Type="http://schemas.openxmlformats.org/officeDocument/2006/relationships/hyperlink" Target="http://music.edu.ru/" TargetMode="External"/><Relationship Id="rId12" Type="http://schemas.openxmlformats.org/officeDocument/2006/relationships/hyperlink" Target="http://www.klass39.ru/klassnye-resursy/" TargetMode="External"/><Relationship Id="rId33" Type="http://schemas.openxmlformats.org/officeDocument/2006/relationships/hyperlink" Target="http://www.uchportal.ru/load/47-2-2" TargetMode="External"/><Relationship Id="rId108" Type="http://schemas.openxmlformats.org/officeDocument/2006/relationships/hyperlink" Target="http://www.creatingmusic.com/" TargetMode="External"/><Relationship Id="rId129" Type="http://schemas.openxmlformats.org/officeDocument/2006/relationships/hyperlink" Target="http://music.edu.ru/" TargetMode="External"/><Relationship Id="rId54" Type="http://schemas.openxmlformats.org/officeDocument/2006/relationships/hyperlink" Target="http://school-/" TargetMode="External"/><Relationship Id="rId75" Type="http://schemas.openxmlformats.org/officeDocument/2006/relationships/hyperlink" Target="http://um-/" TargetMode="External"/><Relationship Id="rId96" Type="http://schemas.openxmlformats.org/officeDocument/2006/relationships/hyperlink" Target="http://internet.chgk.info/" TargetMode="External"/><Relationship Id="rId140" Type="http://schemas.openxmlformats.org/officeDocument/2006/relationships/hyperlink" Target="http://bi2o2t.ru/training/sub" TargetMode="External"/><Relationship Id="rId161" Type="http://schemas.openxmlformats.org/officeDocument/2006/relationships/hyperlink" Target="http://www.soloveycenter.pro/" TargetMode="External"/><Relationship Id="rId182" Type="http://schemas.openxmlformats.org/officeDocument/2006/relationships/hyperlink" Target="http://www.klass39.ru/klassnye-resursy/" TargetMode="External"/><Relationship Id="rId217" Type="http://schemas.openxmlformats.org/officeDocument/2006/relationships/hyperlink" Target="http://www.vbg.ru/~kvint/im.ht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creatingmusic.com/" TargetMode="External"/><Relationship Id="rId259" Type="http://schemas.openxmlformats.org/officeDocument/2006/relationships/hyperlink" Target="http://music.edu.ru/" TargetMode="External"/><Relationship Id="rId23" Type="http://schemas.openxmlformats.org/officeDocument/2006/relationships/hyperlink" Target="http://www.uchportal.ru/load/47-2-2" TargetMode="External"/><Relationship Id="rId119" Type="http://schemas.openxmlformats.org/officeDocument/2006/relationships/hyperlink" Target="http://music.edu.ru/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://school-/" TargetMode="External"/><Relationship Id="rId65" Type="http://schemas.openxmlformats.org/officeDocument/2006/relationships/hyperlink" Target="http://um-/" TargetMode="External"/><Relationship Id="rId86" Type="http://schemas.openxmlformats.org/officeDocument/2006/relationships/hyperlink" Target="http://internet.chgk.info/" TargetMode="External"/><Relationship Id="rId130" Type="http://schemas.openxmlformats.org/officeDocument/2006/relationships/hyperlink" Target="http://bi2o2t.ru/training/sub" TargetMode="External"/><Relationship Id="rId151" Type="http://schemas.openxmlformats.org/officeDocument/2006/relationships/hyperlink" Target="http://www.soloveycenter.pro/" TargetMode="External"/><Relationship Id="rId172" Type="http://schemas.openxmlformats.org/officeDocument/2006/relationships/hyperlink" Target="http://www.klass39.ru/klassnye-resursy/" TargetMode="External"/><Relationship Id="rId193" Type="http://schemas.openxmlformats.org/officeDocument/2006/relationships/hyperlink" Target="http://www.uchportal.ru/load/47-2-2" TargetMode="External"/><Relationship Id="rId207" Type="http://schemas.openxmlformats.org/officeDocument/2006/relationships/hyperlink" Target="http://www.vbg.ru/~kvint/im.htm" TargetMode="External"/><Relationship Id="rId228" Type="http://schemas.openxmlformats.org/officeDocument/2006/relationships/hyperlink" Target="http://www.creatingmusic.com/" TargetMode="External"/><Relationship Id="rId249" Type="http://schemas.openxmlformats.org/officeDocument/2006/relationships/hyperlink" Target="http://music.edu.ru/" TargetMode="External"/><Relationship Id="rId13" Type="http://schemas.openxmlformats.org/officeDocument/2006/relationships/hyperlink" Target="http://www.uchportal.ru/load/47-2-2" TargetMode="External"/><Relationship Id="rId109" Type="http://schemas.openxmlformats.org/officeDocument/2006/relationships/hyperlink" Target="http://music.edu.ru/" TargetMode="External"/><Relationship Id="rId260" Type="http://schemas.openxmlformats.org/officeDocument/2006/relationships/hyperlink" Target="http://multiurok.ru/" TargetMode="External"/><Relationship Id="rId34" Type="http://schemas.openxmlformats.org/officeDocument/2006/relationships/hyperlink" Target="http://school-/" TargetMode="External"/><Relationship Id="rId55" Type="http://schemas.openxmlformats.org/officeDocument/2006/relationships/hyperlink" Target="http://um-/" TargetMode="External"/><Relationship Id="rId76" Type="http://schemas.openxmlformats.org/officeDocument/2006/relationships/hyperlink" Target="http://internet.chgk.info/" TargetMode="External"/><Relationship Id="rId97" Type="http://schemas.openxmlformats.org/officeDocument/2006/relationships/hyperlink" Target="http://www.vbg.ru/~kvint/im.htm" TargetMode="External"/><Relationship Id="rId120" Type="http://schemas.openxmlformats.org/officeDocument/2006/relationships/hyperlink" Target="http://bi2o2t.ru/training/sub" TargetMode="External"/><Relationship Id="rId141" Type="http://schemas.openxmlformats.org/officeDocument/2006/relationships/hyperlink" Target="http://www.soloveycenter.pro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klass39.ru/klassnye-resursy/" TargetMode="External"/><Relationship Id="rId183" Type="http://schemas.openxmlformats.org/officeDocument/2006/relationships/hyperlink" Target="http://www.uchportal.ru/load/47-2-2" TargetMode="External"/><Relationship Id="rId218" Type="http://schemas.openxmlformats.org/officeDocument/2006/relationships/hyperlink" Target="http://www.creatingmusic.com/" TargetMode="External"/><Relationship Id="rId239" Type="http://schemas.openxmlformats.org/officeDocument/2006/relationships/hyperlink" Target="http://music.edu.ru/" TargetMode="External"/><Relationship Id="rId250" Type="http://schemas.openxmlformats.org/officeDocument/2006/relationships/hyperlink" Target="http://bi2o2t.ru/training/sub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://school-/" TargetMode="External"/><Relationship Id="rId45" Type="http://schemas.openxmlformats.org/officeDocument/2006/relationships/hyperlink" Target="http://um-/" TargetMode="External"/><Relationship Id="rId66" Type="http://schemas.openxmlformats.org/officeDocument/2006/relationships/hyperlink" Target="http://internet.chgk.info/" TargetMode="External"/><Relationship Id="rId87" Type="http://schemas.openxmlformats.org/officeDocument/2006/relationships/hyperlink" Target="http://www.vbg.ru/~kvint/im.htm" TargetMode="External"/><Relationship Id="rId110" Type="http://schemas.openxmlformats.org/officeDocument/2006/relationships/hyperlink" Target="http://bi2o2t.ru/training/sub" TargetMode="External"/><Relationship Id="rId131" Type="http://schemas.openxmlformats.org/officeDocument/2006/relationships/hyperlink" Target="http://www.soloveycenter.pro/" TargetMode="External"/><Relationship Id="rId152" Type="http://schemas.openxmlformats.org/officeDocument/2006/relationships/hyperlink" Target="http://www.klass39.ru/klassnye-resursy/" TargetMode="External"/><Relationship Id="rId173" Type="http://schemas.openxmlformats.org/officeDocument/2006/relationships/hyperlink" Target="http://www.uchportal.ru/load/47-2-2" TargetMode="External"/><Relationship Id="rId194" Type="http://schemas.openxmlformats.org/officeDocument/2006/relationships/hyperlink" Target="http://school-/" TargetMode="External"/><Relationship Id="rId208" Type="http://schemas.openxmlformats.org/officeDocument/2006/relationships/hyperlink" Target="http://www.creatingmusic.com/" TargetMode="External"/><Relationship Id="rId229" Type="http://schemas.openxmlformats.org/officeDocument/2006/relationships/hyperlink" Target="http://music.edu.ru/" TargetMode="External"/><Relationship Id="rId240" Type="http://schemas.openxmlformats.org/officeDocument/2006/relationships/hyperlink" Target="http://bi2o2t.ru/training/sub" TargetMode="External"/><Relationship Id="rId261" Type="http://schemas.openxmlformats.org/officeDocument/2006/relationships/hyperlink" Target="http://bi2o2t.ru/training/sub" TargetMode="External"/><Relationship Id="rId14" Type="http://schemas.openxmlformats.org/officeDocument/2006/relationships/hyperlink" Target="http://school-/" TargetMode="External"/><Relationship Id="rId35" Type="http://schemas.openxmlformats.org/officeDocument/2006/relationships/hyperlink" Target="http://um-/" TargetMode="External"/><Relationship Id="rId56" Type="http://schemas.openxmlformats.org/officeDocument/2006/relationships/hyperlink" Target="http://internet.chgk.info/" TargetMode="External"/><Relationship Id="rId77" Type="http://schemas.openxmlformats.org/officeDocument/2006/relationships/hyperlink" Target="http://www.vbg.ru/~kvint/im.htm" TargetMode="External"/><Relationship Id="rId100" Type="http://schemas.openxmlformats.org/officeDocument/2006/relationships/hyperlink" Target="http://bi2o2t.ru/training/sub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www.creatingmusic.com/" TargetMode="External"/><Relationship Id="rId121" Type="http://schemas.openxmlformats.org/officeDocument/2006/relationships/hyperlink" Target="http://www.soloveycenter.pro/" TargetMode="External"/><Relationship Id="rId142" Type="http://schemas.openxmlformats.org/officeDocument/2006/relationships/hyperlink" Target="http://www.klass39.ru/klassnye-resursy/" TargetMode="External"/><Relationship Id="rId163" Type="http://schemas.openxmlformats.org/officeDocument/2006/relationships/hyperlink" Target="http://www.uchportal.ru/load/47-2-2" TargetMode="External"/><Relationship Id="rId184" Type="http://schemas.openxmlformats.org/officeDocument/2006/relationships/hyperlink" Target="http://school-/" TargetMode="External"/><Relationship Id="rId219" Type="http://schemas.openxmlformats.org/officeDocument/2006/relationships/hyperlink" Target="http://music.edu.ru/" TargetMode="External"/><Relationship Id="rId230" Type="http://schemas.openxmlformats.org/officeDocument/2006/relationships/hyperlink" Target="http://bi2o2t.ru/training/sub" TargetMode="External"/><Relationship Id="rId251" Type="http://schemas.openxmlformats.org/officeDocument/2006/relationships/hyperlink" Target="http://www.soloveycenter.pro/" TargetMode="External"/><Relationship Id="rId25" Type="http://schemas.openxmlformats.org/officeDocument/2006/relationships/hyperlink" Target="http://um-/" TargetMode="External"/><Relationship Id="rId46" Type="http://schemas.openxmlformats.org/officeDocument/2006/relationships/hyperlink" Target="http://internet.chgk.info/" TargetMode="External"/><Relationship Id="rId67" Type="http://schemas.openxmlformats.org/officeDocument/2006/relationships/hyperlink" Target="http://www.vbg.ru/~kvint/im.htm" TargetMode="External"/><Relationship Id="rId88" Type="http://schemas.openxmlformats.org/officeDocument/2006/relationships/hyperlink" Target="http://www.creatingmusic.com/" TargetMode="External"/><Relationship Id="rId111" Type="http://schemas.openxmlformats.org/officeDocument/2006/relationships/hyperlink" Target="http://www.soloveycenter.pro/" TargetMode="External"/><Relationship Id="rId132" Type="http://schemas.openxmlformats.org/officeDocument/2006/relationships/hyperlink" Target="http://www.klass39.ru/klassnye-resursy/" TargetMode="External"/><Relationship Id="rId153" Type="http://schemas.openxmlformats.org/officeDocument/2006/relationships/hyperlink" Target="http://www.uchportal.ru/load/47-2-2" TargetMode="External"/><Relationship Id="rId174" Type="http://schemas.openxmlformats.org/officeDocument/2006/relationships/hyperlink" Target="http://school-/" TargetMode="External"/><Relationship Id="rId195" Type="http://schemas.openxmlformats.org/officeDocument/2006/relationships/hyperlink" Target="http://um-/" TargetMode="External"/><Relationship Id="rId209" Type="http://schemas.openxmlformats.org/officeDocument/2006/relationships/hyperlink" Target="http://music.edu.ru/" TargetMode="External"/><Relationship Id="rId220" Type="http://schemas.openxmlformats.org/officeDocument/2006/relationships/hyperlink" Target="http://bi2o2t.ru/training/sub" TargetMode="External"/><Relationship Id="rId241" Type="http://schemas.openxmlformats.org/officeDocument/2006/relationships/hyperlink" Target="http://www.soloveycenter.pro/" TargetMode="External"/><Relationship Id="rId15" Type="http://schemas.openxmlformats.org/officeDocument/2006/relationships/hyperlink" Target="http://um-/" TargetMode="External"/><Relationship Id="rId36" Type="http://schemas.openxmlformats.org/officeDocument/2006/relationships/hyperlink" Target="http://internet.chgk.info/" TargetMode="External"/><Relationship Id="rId57" Type="http://schemas.openxmlformats.org/officeDocument/2006/relationships/hyperlink" Target="http://www.vbg.ru/~kvint/im.htm" TargetMode="External"/><Relationship Id="rId262" Type="http://schemas.openxmlformats.org/officeDocument/2006/relationships/hyperlink" Target="http://www.soloveycenter.pro/" TargetMode="External"/><Relationship Id="rId78" Type="http://schemas.openxmlformats.org/officeDocument/2006/relationships/hyperlink" Target="http://www.creatingmusic.com/" TargetMode="External"/><Relationship Id="rId99" Type="http://schemas.openxmlformats.org/officeDocument/2006/relationships/hyperlink" Target="http://music.edu.ru/" TargetMode="External"/><Relationship Id="rId101" Type="http://schemas.openxmlformats.org/officeDocument/2006/relationships/hyperlink" Target="http://www.soloveycenter.pro/" TargetMode="External"/><Relationship Id="rId122" Type="http://schemas.openxmlformats.org/officeDocument/2006/relationships/hyperlink" Target="http://www.klass39.ru/klassnye-resursy/" TargetMode="External"/><Relationship Id="rId143" Type="http://schemas.openxmlformats.org/officeDocument/2006/relationships/hyperlink" Target="http://www.uchportal.ru/load/47-2-2" TargetMode="External"/><Relationship Id="rId164" Type="http://schemas.openxmlformats.org/officeDocument/2006/relationships/hyperlink" Target="http://school-/" TargetMode="External"/><Relationship Id="rId185" Type="http://schemas.openxmlformats.org/officeDocument/2006/relationships/hyperlink" Target="http://um-/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://bi2o2t.ru/training/sub" TargetMode="External"/><Relationship Id="rId26" Type="http://schemas.openxmlformats.org/officeDocument/2006/relationships/hyperlink" Target="http://internet.chgk.info/" TargetMode="External"/><Relationship Id="rId231" Type="http://schemas.openxmlformats.org/officeDocument/2006/relationships/hyperlink" Target="http://www.soloveycenter.pro/" TargetMode="External"/><Relationship Id="rId252" Type="http://schemas.openxmlformats.org/officeDocument/2006/relationships/hyperlink" Target="http://www.klass39.ru/klassnye-resursy/" TargetMode="External"/><Relationship Id="rId47" Type="http://schemas.openxmlformats.org/officeDocument/2006/relationships/hyperlink" Target="http://www.vbg.ru/~kvint/im.htm" TargetMode="External"/><Relationship Id="rId68" Type="http://schemas.openxmlformats.org/officeDocument/2006/relationships/hyperlink" Target="http://www.creatingmusic.com/" TargetMode="External"/><Relationship Id="rId89" Type="http://schemas.openxmlformats.org/officeDocument/2006/relationships/hyperlink" Target="http://music.edu.ru/" TargetMode="External"/><Relationship Id="rId112" Type="http://schemas.openxmlformats.org/officeDocument/2006/relationships/hyperlink" Target="http://www.klass39.ru/klassnye-resursy/" TargetMode="External"/><Relationship Id="rId133" Type="http://schemas.openxmlformats.org/officeDocument/2006/relationships/hyperlink" Target="http://www.uchportal.ru/load/47-2-2" TargetMode="External"/><Relationship Id="rId154" Type="http://schemas.openxmlformats.org/officeDocument/2006/relationships/hyperlink" Target="http://school-/" TargetMode="External"/><Relationship Id="rId175" Type="http://schemas.openxmlformats.org/officeDocument/2006/relationships/hyperlink" Target="http://um-/" TargetMode="External"/><Relationship Id="rId196" Type="http://schemas.openxmlformats.org/officeDocument/2006/relationships/hyperlink" Target="http://internet.chgk.info/" TargetMode="External"/><Relationship Id="rId200" Type="http://schemas.openxmlformats.org/officeDocument/2006/relationships/hyperlink" Target="http://bi2o2t.ru/training/sub" TargetMode="External"/><Relationship Id="rId16" Type="http://schemas.openxmlformats.org/officeDocument/2006/relationships/hyperlink" Target="http://internet.chgk.info/" TargetMode="External"/><Relationship Id="rId221" Type="http://schemas.openxmlformats.org/officeDocument/2006/relationships/hyperlink" Target="http://www.soloveycenter.pro/" TargetMode="External"/><Relationship Id="rId242" Type="http://schemas.openxmlformats.org/officeDocument/2006/relationships/hyperlink" Target="http://www.klass39.ru/klassnye-resursy/" TargetMode="External"/><Relationship Id="rId263" Type="http://schemas.openxmlformats.org/officeDocument/2006/relationships/hyperlink" Target="http://www.klass39.ru/klassnye-resursy/" TargetMode="External"/><Relationship Id="rId37" Type="http://schemas.openxmlformats.org/officeDocument/2006/relationships/hyperlink" Target="http://www.vbg.ru/~kvint/im.htm" TargetMode="External"/><Relationship Id="rId58" Type="http://schemas.openxmlformats.org/officeDocument/2006/relationships/hyperlink" Target="http://www.creatingmusic.com/" TargetMode="External"/><Relationship Id="rId79" Type="http://schemas.openxmlformats.org/officeDocument/2006/relationships/hyperlink" Target="http://music.edu.ru/" TargetMode="External"/><Relationship Id="rId102" Type="http://schemas.openxmlformats.org/officeDocument/2006/relationships/hyperlink" Target="http://www.klass39.ru/klassnye-resursy/" TargetMode="External"/><Relationship Id="rId123" Type="http://schemas.openxmlformats.org/officeDocument/2006/relationships/hyperlink" Target="http://www.uchportal.ru/load/47-2-2" TargetMode="External"/><Relationship Id="rId144" Type="http://schemas.openxmlformats.org/officeDocument/2006/relationships/hyperlink" Target="http://school-/" TargetMode="External"/><Relationship Id="rId90" Type="http://schemas.openxmlformats.org/officeDocument/2006/relationships/hyperlink" Target="http://bi2o2t.ru/training/sub" TargetMode="External"/><Relationship Id="rId165" Type="http://schemas.openxmlformats.org/officeDocument/2006/relationships/hyperlink" Target="http://um-/" TargetMode="External"/><Relationship Id="rId186" Type="http://schemas.openxmlformats.org/officeDocument/2006/relationships/hyperlink" Target="http://internet.chgk.info/" TargetMode="External"/><Relationship Id="rId211" Type="http://schemas.openxmlformats.org/officeDocument/2006/relationships/hyperlink" Target="http://www.soloveycenter.pro/" TargetMode="External"/><Relationship Id="rId232" Type="http://schemas.openxmlformats.org/officeDocument/2006/relationships/hyperlink" Target="http://www.klass39.ru/klassnye-resursy/" TargetMode="External"/><Relationship Id="rId253" Type="http://schemas.openxmlformats.org/officeDocument/2006/relationships/hyperlink" Target="http://www.uchportal.ru/load/47-2-2" TargetMode="External"/><Relationship Id="rId27" Type="http://schemas.openxmlformats.org/officeDocument/2006/relationships/hyperlink" Target="http://www.vbg.ru/~kvint/im.htm" TargetMode="External"/><Relationship Id="rId48" Type="http://schemas.openxmlformats.org/officeDocument/2006/relationships/hyperlink" Target="http://www.creatingmusic.com/" TargetMode="External"/><Relationship Id="rId69" Type="http://schemas.openxmlformats.org/officeDocument/2006/relationships/hyperlink" Target="http://music.edu.ru/" TargetMode="External"/><Relationship Id="rId113" Type="http://schemas.openxmlformats.org/officeDocument/2006/relationships/hyperlink" Target="http://www.uchportal.ru/load/47-2-2" TargetMode="External"/><Relationship Id="rId134" Type="http://schemas.openxmlformats.org/officeDocument/2006/relationships/hyperlink" Target="http://school-/" TargetMode="External"/><Relationship Id="rId80" Type="http://schemas.openxmlformats.org/officeDocument/2006/relationships/hyperlink" Target="http://bi2o2t.ru/training/sub" TargetMode="External"/><Relationship Id="rId155" Type="http://schemas.openxmlformats.org/officeDocument/2006/relationships/hyperlink" Target="http://um-/" TargetMode="External"/><Relationship Id="rId176" Type="http://schemas.openxmlformats.org/officeDocument/2006/relationships/hyperlink" Target="http://internet.chgk.info/" TargetMode="External"/><Relationship Id="rId197" Type="http://schemas.openxmlformats.org/officeDocument/2006/relationships/hyperlink" Target="http://www.vbg.ru/~kvint/im.htm" TargetMode="External"/><Relationship Id="rId201" Type="http://schemas.openxmlformats.org/officeDocument/2006/relationships/hyperlink" Target="http://www.soloveycenter.pro/" TargetMode="External"/><Relationship Id="rId222" Type="http://schemas.openxmlformats.org/officeDocument/2006/relationships/hyperlink" Target="http://www.klass39.ru/klassnye-resursy/" TargetMode="External"/><Relationship Id="rId243" Type="http://schemas.openxmlformats.org/officeDocument/2006/relationships/hyperlink" Target="http://www.uchportal.ru/load/47-2-2" TargetMode="External"/><Relationship Id="rId264" Type="http://schemas.openxmlformats.org/officeDocument/2006/relationships/hyperlink" Target="http://www.uchportal.ru/load/47-" TargetMode="External"/><Relationship Id="rId17" Type="http://schemas.openxmlformats.org/officeDocument/2006/relationships/hyperlink" Target="http://www.vbg.ru/~kvint/im.htm" TargetMode="External"/><Relationship Id="rId38" Type="http://schemas.openxmlformats.org/officeDocument/2006/relationships/hyperlink" Target="http://www.creatingmusic.com/" TargetMode="External"/><Relationship Id="rId59" Type="http://schemas.openxmlformats.org/officeDocument/2006/relationships/hyperlink" Target="http://music.edu.ru/" TargetMode="External"/><Relationship Id="rId103" Type="http://schemas.openxmlformats.org/officeDocument/2006/relationships/hyperlink" Target="http://www.uchportal.ru/load/47-2-2" TargetMode="External"/><Relationship Id="rId124" Type="http://schemas.openxmlformats.org/officeDocument/2006/relationships/hyperlink" Target="http://school-/" TargetMode="External"/><Relationship Id="rId70" Type="http://schemas.openxmlformats.org/officeDocument/2006/relationships/hyperlink" Target="http://bi2o2t.ru/training/sub" TargetMode="External"/><Relationship Id="rId91" Type="http://schemas.openxmlformats.org/officeDocument/2006/relationships/hyperlink" Target="http://www.soloveycenter.pro/" TargetMode="External"/><Relationship Id="rId145" Type="http://schemas.openxmlformats.org/officeDocument/2006/relationships/hyperlink" Target="http://um-/" TargetMode="External"/><Relationship Id="rId166" Type="http://schemas.openxmlformats.org/officeDocument/2006/relationships/hyperlink" Target="http://internet.chgk.info/" TargetMode="External"/><Relationship Id="rId187" Type="http://schemas.openxmlformats.org/officeDocument/2006/relationships/hyperlink" Target="http://www.vbg.ru/~kvint/im.ht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klass39.ru/klassnye-resursy/" TargetMode="External"/><Relationship Id="rId233" Type="http://schemas.openxmlformats.org/officeDocument/2006/relationships/hyperlink" Target="http://www.uchportal.ru/load/47-2-2" TargetMode="External"/><Relationship Id="rId254" Type="http://schemas.openxmlformats.org/officeDocument/2006/relationships/hyperlink" Target="http://school-/" TargetMode="External"/><Relationship Id="rId28" Type="http://schemas.openxmlformats.org/officeDocument/2006/relationships/hyperlink" Target="http://www.creatingmusic.com/" TargetMode="External"/><Relationship Id="rId49" Type="http://schemas.openxmlformats.org/officeDocument/2006/relationships/hyperlink" Target="http://music.edu.ru/" TargetMode="External"/><Relationship Id="rId114" Type="http://schemas.openxmlformats.org/officeDocument/2006/relationships/hyperlink" Target="http://school-/" TargetMode="External"/><Relationship Id="rId60" Type="http://schemas.openxmlformats.org/officeDocument/2006/relationships/hyperlink" Target="http://bi2o2t.ru/training/sub" TargetMode="External"/><Relationship Id="rId81" Type="http://schemas.openxmlformats.org/officeDocument/2006/relationships/hyperlink" Target="http://www.soloveycenter.pro/" TargetMode="External"/><Relationship Id="rId135" Type="http://schemas.openxmlformats.org/officeDocument/2006/relationships/hyperlink" Target="http://um-/" TargetMode="External"/><Relationship Id="rId156" Type="http://schemas.openxmlformats.org/officeDocument/2006/relationships/hyperlink" Target="http://internet.chgk.info/" TargetMode="External"/><Relationship Id="rId177" Type="http://schemas.openxmlformats.org/officeDocument/2006/relationships/hyperlink" Target="http://www.vbg.ru/~kvint/im.htm" TargetMode="External"/><Relationship Id="rId198" Type="http://schemas.openxmlformats.org/officeDocument/2006/relationships/hyperlink" Target="http://www.creatingmusic.com/" TargetMode="External"/><Relationship Id="rId202" Type="http://schemas.openxmlformats.org/officeDocument/2006/relationships/hyperlink" Target="http://www.klass39.ru/klassnye-resursy/" TargetMode="External"/><Relationship Id="rId223" Type="http://schemas.openxmlformats.org/officeDocument/2006/relationships/hyperlink" Target="http://www.uchportal.ru/load/47-2-2" TargetMode="External"/><Relationship Id="rId244" Type="http://schemas.openxmlformats.org/officeDocument/2006/relationships/hyperlink" Target="http://school-/" TargetMode="External"/><Relationship Id="rId18" Type="http://schemas.openxmlformats.org/officeDocument/2006/relationships/hyperlink" Target="http://www.creatingmusic.com/" TargetMode="External"/><Relationship Id="rId39" Type="http://schemas.openxmlformats.org/officeDocument/2006/relationships/hyperlink" Target="http://music.edu.ru/" TargetMode="External"/><Relationship Id="rId265" Type="http://schemas.openxmlformats.org/officeDocument/2006/relationships/hyperlink" Target="http://school-collection.edu.ru/" TargetMode="External"/><Relationship Id="rId50" Type="http://schemas.openxmlformats.org/officeDocument/2006/relationships/hyperlink" Target="http://bi2o2t.ru/training/sub" TargetMode="External"/><Relationship Id="rId104" Type="http://schemas.openxmlformats.org/officeDocument/2006/relationships/hyperlink" Target="http://school-/" TargetMode="External"/><Relationship Id="rId125" Type="http://schemas.openxmlformats.org/officeDocument/2006/relationships/hyperlink" Target="http://um-/" TargetMode="External"/><Relationship Id="rId146" Type="http://schemas.openxmlformats.org/officeDocument/2006/relationships/hyperlink" Target="http://internet.chgk.info/" TargetMode="External"/><Relationship Id="rId167" Type="http://schemas.openxmlformats.org/officeDocument/2006/relationships/hyperlink" Target="http://www.vbg.ru/~kvint/im.htm" TargetMode="External"/><Relationship Id="rId188" Type="http://schemas.openxmlformats.org/officeDocument/2006/relationships/hyperlink" Target="http://www.creatingmusic.com/" TargetMode="External"/><Relationship Id="rId71" Type="http://schemas.openxmlformats.org/officeDocument/2006/relationships/hyperlink" Target="http://www.soloveycenter.pro/" TargetMode="External"/><Relationship Id="rId92" Type="http://schemas.openxmlformats.org/officeDocument/2006/relationships/hyperlink" Target="http://www.klass39.ru/klassnye-resursy/" TargetMode="External"/><Relationship Id="rId213" Type="http://schemas.openxmlformats.org/officeDocument/2006/relationships/hyperlink" Target="http://www.uchportal.ru/load/47-2-2" TargetMode="External"/><Relationship Id="rId234" Type="http://schemas.openxmlformats.org/officeDocument/2006/relationships/hyperlink" Target="http://school-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music.edu.ru/" TargetMode="External"/><Relationship Id="rId255" Type="http://schemas.openxmlformats.org/officeDocument/2006/relationships/hyperlink" Target="http://um-/" TargetMode="External"/><Relationship Id="rId40" Type="http://schemas.openxmlformats.org/officeDocument/2006/relationships/hyperlink" Target="http://bi2o2t.ru/training/sub" TargetMode="External"/><Relationship Id="rId115" Type="http://schemas.openxmlformats.org/officeDocument/2006/relationships/hyperlink" Target="http://um-/" TargetMode="External"/><Relationship Id="rId136" Type="http://schemas.openxmlformats.org/officeDocument/2006/relationships/hyperlink" Target="http://internet.chgk.info/" TargetMode="External"/><Relationship Id="rId157" Type="http://schemas.openxmlformats.org/officeDocument/2006/relationships/hyperlink" Target="http://www.vbg.ru/~kvint/im.htm" TargetMode="External"/><Relationship Id="rId178" Type="http://schemas.openxmlformats.org/officeDocument/2006/relationships/hyperlink" Target="http://www.creatingmusic.com/" TargetMode="External"/><Relationship Id="rId61" Type="http://schemas.openxmlformats.org/officeDocument/2006/relationships/hyperlink" Target="http://www.soloveycenter.pro/" TargetMode="External"/><Relationship Id="rId82" Type="http://schemas.openxmlformats.org/officeDocument/2006/relationships/hyperlink" Target="http://www.klass39.ru/klassnye-resursy/" TargetMode="External"/><Relationship Id="rId199" Type="http://schemas.openxmlformats.org/officeDocument/2006/relationships/hyperlink" Target="http://music.edu.ru/" TargetMode="External"/><Relationship Id="rId203" Type="http://schemas.openxmlformats.org/officeDocument/2006/relationships/hyperlink" Target="http://www.uchportal.ru/load/47-2-2" TargetMode="External"/><Relationship Id="rId19" Type="http://schemas.openxmlformats.org/officeDocument/2006/relationships/hyperlink" Target="http://music.edu.ru/" TargetMode="External"/><Relationship Id="rId224" Type="http://schemas.openxmlformats.org/officeDocument/2006/relationships/hyperlink" Target="http://school-/" TargetMode="External"/><Relationship Id="rId245" Type="http://schemas.openxmlformats.org/officeDocument/2006/relationships/hyperlink" Target="http://um-/" TargetMode="External"/><Relationship Id="rId266" Type="http://schemas.openxmlformats.org/officeDocument/2006/relationships/hyperlink" Target="http://um-razum.ru/load/uchebnye_prezentacii/nachalnaja_shkola/18" TargetMode="External"/><Relationship Id="rId30" Type="http://schemas.openxmlformats.org/officeDocument/2006/relationships/hyperlink" Target="http://bi2o2t.ru/training/sub" TargetMode="External"/><Relationship Id="rId105" Type="http://schemas.openxmlformats.org/officeDocument/2006/relationships/hyperlink" Target="http://um-/" TargetMode="External"/><Relationship Id="rId126" Type="http://schemas.openxmlformats.org/officeDocument/2006/relationships/hyperlink" Target="http://internet.chgk.info/" TargetMode="External"/><Relationship Id="rId147" Type="http://schemas.openxmlformats.org/officeDocument/2006/relationships/hyperlink" Target="http://www.vbg.ru/~kvint/im.htm" TargetMode="External"/><Relationship Id="rId168" Type="http://schemas.openxmlformats.org/officeDocument/2006/relationships/hyperlink" Target="http://www.creatingmusic.com/" TargetMode="External"/><Relationship Id="rId51" Type="http://schemas.openxmlformats.org/officeDocument/2006/relationships/hyperlink" Target="http://www.soloveycenter.pro/" TargetMode="External"/><Relationship Id="rId72" Type="http://schemas.openxmlformats.org/officeDocument/2006/relationships/hyperlink" Target="http://www.klass39.ru/klassnye-resursy/" TargetMode="External"/><Relationship Id="rId93" Type="http://schemas.openxmlformats.org/officeDocument/2006/relationships/hyperlink" Target="http://www.uchportal.ru/load/47-2-2" TargetMode="External"/><Relationship Id="rId189" Type="http://schemas.openxmlformats.org/officeDocument/2006/relationships/hyperlink" Target="http://music.edu.ru/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school-/" TargetMode="External"/><Relationship Id="rId235" Type="http://schemas.openxmlformats.org/officeDocument/2006/relationships/hyperlink" Target="http://um-/" TargetMode="External"/><Relationship Id="rId256" Type="http://schemas.openxmlformats.org/officeDocument/2006/relationships/hyperlink" Target="http://internet.chgk.info/" TargetMode="External"/><Relationship Id="rId116" Type="http://schemas.openxmlformats.org/officeDocument/2006/relationships/hyperlink" Target="http://internet.chgk.info/" TargetMode="External"/><Relationship Id="rId137" Type="http://schemas.openxmlformats.org/officeDocument/2006/relationships/hyperlink" Target="http://www.vbg.ru/~kvint/im.htm" TargetMode="External"/><Relationship Id="rId158" Type="http://schemas.openxmlformats.org/officeDocument/2006/relationships/hyperlink" Target="http://www.creatingmusic.com/" TargetMode="External"/><Relationship Id="rId20" Type="http://schemas.openxmlformats.org/officeDocument/2006/relationships/hyperlink" Target="http://bi2o2t.ru/training/sub" TargetMode="External"/><Relationship Id="rId41" Type="http://schemas.openxmlformats.org/officeDocument/2006/relationships/hyperlink" Target="http://www.soloveycenter.pro/" TargetMode="External"/><Relationship Id="rId62" Type="http://schemas.openxmlformats.org/officeDocument/2006/relationships/hyperlink" Target="http://www.klass39.ru/klassnye-resursy/" TargetMode="External"/><Relationship Id="rId83" Type="http://schemas.openxmlformats.org/officeDocument/2006/relationships/hyperlink" Target="http://www.uchportal.ru/load/47-2-2" TargetMode="External"/><Relationship Id="rId179" Type="http://schemas.openxmlformats.org/officeDocument/2006/relationships/hyperlink" Target="http://music.edu.ru/" TargetMode="External"/><Relationship Id="rId190" Type="http://schemas.openxmlformats.org/officeDocument/2006/relationships/hyperlink" Target="http://bi2o2t.ru/training/sub" TargetMode="External"/><Relationship Id="rId204" Type="http://schemas.openxmlformats.org/officeDocument/2006/relationships/hyperlink" Target="http://school-/" TargetMode="External"/><Relationship Id="rId225" Type="http://schemas.openxmlformats.org/officeDocument/2006/relationships/hyperlink" Target="http://um-/" TargetMode="External"/><Relationship Id="rId246" Type="http://schemas.openxmlformats.org/officeDocument/2006/relationships/hyperlink" Target="http://internet.chgk.info/" TargetMode="External"/><Relationship Id="rId267" Type="http://schemas.openxmlformats.org/officeDocument/2006/relationships/hyperlink" Target="http://internet.chgk.info/" TargetMode="External"/><Relationship Id="rId106" Type="http://schemas.openxmlformats.org/officeDocument/2006/relationships/hyperlink" Target="http://internet.chgk.info/" TargetMode="External"/><Relationship Id="rId127" Type="http://schemas.openxmlformats.org/officeDocument/2006/relationships/hyperlink" Target="http://www.vbg.ru/~kvint/im.htm" TargetMode="External"/><Relationship Id="rId10" Type="http://schemas.openxmlformats.org/officeDocument/2006/relationships/hyperlink" Target="http://bi2o2t.ru/training/sub" TargetMode="External"/><Relationship Id="rId31" Type="http://schemas.openxmlformats.org/officeDocument/2006/relationships/hyperlink" Target="http://www.soloveycenter.pro/" TargetMode="External"/><Relationship Id="rId52" Type="http://schemas.openxmlformats.org/officeDocument/2006/relationships/hyperlink" Target="http://www.klass39.ru/klassnye-resursy/" TargetMode="External"/><Relationship Id="rId73" Type="http://schemas.openxmlformats.org/officeDocument/2006/relationships/hyperlink" Target="http://www.uchportal.ru/load/47-2-2" TargetMode="External"/><Relationship Id="rId94" Type="http://schemas.openxmlformats.org/officeDocument/2006/relationships/hyperlink" Target="http://school-/" TargetMode="External"/><Relationship Id="rId148" Type="http://schemas.openxmlformats.org/officeDocument/2006/relationships/hyperlink" Target="http://www.creatingmusic.com/" TargetMode="External"/><Relationship Id="rId169" Type="http://schemas.openxmlformats.org/officeDocument/2006/relationships/hyperlink" Target="http://music.edu.ru/" TargetMode="External"/><Relationship Id="rId4" Type="http://schemas.openxmlformats.org/officeDocument/2006/relationships/styles" Target="styles.xml"/><Relationship Id="rId180" Type="http://schemas.openxmlformats.org/officeDocument/2006/relationships/hyperlink" Target="http://bi2o2t.ru/training/sub" TargetMode="External"/><Relationship Id="rId215" Type="http://schemas.openxmlformats.org/officeDocument/2006/relationships/hyperlink" Target="http://um-/" TargetMode="External"/><Relationship Id="rId236" Type="http://schemas.openxmlformats.org/officeDocument/2006/relationships/hyperlink" Target="http://internet.chgk.info/" TargetMode="External"/><Relationship Id="rId257" Type="http://schemas.openxmlformats.org/officeDocument/2006/relationships/hyperlink" Target="http://www.vbg.ru/~kvint/im.htm" TargetMode="External"/><Relationship Id="rId42" Type="http://schemas.openxmlformats.org/officeDocument/2006/relationships/hyperlink" Target="http://www.klass39.ru/klassnye-resursy/" TargetMode="External"/><Relationship Id="rId84" Type="http://schemas.openxmlformats.org/officeDocument/2006/relationships/hyperlink" Target="http://school-/" TargetMode="External"/><Relationship Id="rId138" Type="http://schemas.openxmlformats.org/officeDocument/2006/relationships/hyperlink" Target="http://www.creatingmusic.com/" TargetMode="External"/><Relationship Id="rId191" Type="http://schemas.openxmlformats.org/officeDocument/2006/relationships/hyperlink" Target="http://www.soloveycenter.pro/" TargetMode="External"/><Relationship Id="rId205" Type="http://schemas.openxmlformats.org/officeDocument/2006/relationships/hyperlink" Target="http://um-/" TargetMode="External"/><Relationship Id="rId247" Type="http://schemas.openxmlformats.org/officeDocument/2006/relationships/hyperlink" Target="http://www.vbg.ru/~kvint/im.htm" TargetMode="External"/><Relationship Id="rId107" Type="http://schemas.openxmlformats.org/officeDocument/2006/relationships/hyperlink" Target="http://www.vbg.ru/~kvint/i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A2CE52-4E45-4E26-995E-86452483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28</Pages>
  <Words>10768</Words>
  <Characters>61384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GYMN1141</dc:creator>
  <cp:lastModifiedBy>Sch_185-2</cp:lastModifiedBy>
  <cp:revision>5</cp:revision>
  <dcterms:created xsi:type="dcterms:W3CDTF">2022-06-22T19:24:00Z</dcterms:created>
  <dcterms:modified xsi:type="dcterms:W3CDTF">2022-10-14T01:43:00Z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2022-06-22T00:00:00Z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FDD376CB4A6F4EB8A81F4626287B5FA1</vt:lpwstr>
  </property>
</Properties>
</file>